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</w:pPr>
      <w:r w:rsidRPr="00BC7C63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 xml:space="preserve">МИНИСТЕРСТВО ЮСТИЦИИ </w:t>
      </w:r>
      <w:proofErr w:type="gramStart"/>
      <w:r w:rsidRPr="00BC7C63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РЕСПУБЛИК-КАЗАХСТАН</w:t>
      </w:r>
      <w:proofErr w:type="gramEnd"/>
    </w:p>
    <w:p w:rsidR="005872C1" w:rsidRPr="00CE14E7" w:rsidRDefault="00BC7C63" w:rsidP="00BC7C63">
      <w:pPr>
        <w:spacing w:after="0"/>
        <w:jc w:val="center"/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</w:pPr>
      <w:r w:rsidRPr="00BC7C63">
        <w:rPr>
          <w:rFonts w:ascii="Times New Roman" w:hAnsi="Times New Roman" w:cs="Times New Roman"/>
          <w:b/>
          <w:spacing w:val="10"/>
          <w:sz w:val="28"/>
          <w:szCs w:val="28"/>
          <w:lang w:val="ru-RU"/>
        </w:rPr>
        <w:t>ЦЕНТР СУДЕБНОЙ МЕДИЦИНЫ</w:t>
      </w: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BC7C63" w:rsidRP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BC7C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Стандартные операционные процедуры</w:t>
      </w:r>
    </w:p>
    <w:p w:rsid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BC7C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«М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етодика экспертного исследования по определения</w:t>
      </w:r>
    </w:p>
    <w:p w:rsid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опиатов при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химико-токсикологическим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исследования</w:t>
      </w:r>
    </w:p>
    <w:p w:rsid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трупного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материал»</w:t>
      </w: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СОСТАВИТЕЛЬ: </w:t>
      </w:r>
      <w:proofErr w:type="spellStart"/>
      <w:r w:rsidRPr="00BC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Жуматаева</w:t>
      </w:r>
      <w:proofErr w:type="spellEnd"/>
      <w:r w:rsidRPr="00BC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Г.С. РГКП «Центр судебной медицины МЮ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</w:t>
      </w:r>
      <w:r w:rsidRPr="00BC7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К»</w:t>
      </w:r>
    </w:p>
    <w:p w:rsidR="00BC7C63" w:rsidRPr="00BC7C63" w:rsidRDefault="00BC7C63" w:rsidP="00BC7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7C6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судебно-медицинский эксперт высшей категории</w:t>
      </w: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Pr="00CE14E7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CE14E7">
        <w:rPr>
          <w:rFonts w:ascii="Times New Roman" w:hAnsi="Times New Roman" w:cs="Times New Roman"/>
          <w:spacing w:val="10"/>
          <w:sz w:val="28"/>
          <w:szCs w:val="28"/>
          <w:lang w:val="ru-RU"/>
        </w:rPr>
        <w:t>Астана, 2016 год</w:t>
      </w:r>
    </w:p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ru-RU"/>
        </w:rPr>
        <w:lastRenderedPageBreak/>
        <w:t>Паспорт методики</w:t>
      </w:r>
    </w:p>
    <w:tbl>
      <w:tblPr>
        <w:tblStyle w:val="a3"/>
        <w:tblW w:w="10089" w:type="dxa"/>
        <w:tblLook w:val="04A0" w:firstRow="1" w:lastRow="0" w:firstColumn="1" w:lastColumn="0" w:noHBand="0" w:noVBand="1"/>
      </w:tblPr>
      <w:tblGrid>
        <w:gridCol w:w="3794"/>
        <w:gridCol w:w="6295"/>
      </w:tblGrid>
      <w:tr w:rsidR="00BC7C63" w:rsidRPr="00CE14E7" w:rsidTr="00444E35">
        <w:tc>
          <w:tcPr>
            <w:tcW w:w="3794" w:type="dxa"/>
          </w:tcPr>
          <w:p w:rsidR="00BC7C63" w:rsidRDefault="00BC7C63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Наименование методики</w:t>
            </w:r>
          </w:p>
        </w:tc>
        <w:tc>
          <w:tcPr>
            <w:tcW w:w="6295" w:type="dxa"/>
          </w:tcPr>
          <w:p w:rsidR="00BC7C63" w:rsidRDefault="00BC7C63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Методика экспертного исследования по определению опиатов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химико-токсикологическим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исследовании трупного материала </w:t>
            </w:r>
          </w:p>
        </w:tc>
      </w:tr>
      <w:tr w:rsidR="00BC7C63" w:rsidTr="00444E35">
        <w:tc>
          <w:tcPr>
            <w:tcW w:w="3794" w:type="dxa"/>
          </w:tcPr>
          <w:p w:rsidR="00BC7C63" w:rsidRDefault="00BC7C63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Шифр специальности методики</w:t>
            </w:r>
          </w:p>
        </w:tc>
        <w:tc>
          <w:tcPr>
            <w:tcW w:w="6295" w:type="dxa"/>
          </w:tcPr>
          <w:p w:rsidR="00BC7C63" w:rsidRDefault="00BC7C63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</w:t>
            </w:r>
          </w:p>
        </w:tc>
      </w:tr>
      <w:tr w:rsidR="00BC7C63" w:rsidTr="00444E35">
        <w:tc>
          <w:tcPr>
            <w:tcW w:w="3794" w:type="dxa"/>
          </w:tcPr>
          <w:p w:rsidR="00BC7C63" w:rsidRDefault="00BC7C63" w:rsidP="00444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Информация об автор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ах), (составителе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)) методики</w:t>
            </w:r>
          </w:p>
        </w:tc>
        <w:tc>
          <w:tcPr>
            <w:tcW w:w="6295" w:type="dxa"/>
          </w:tcPr>
          <w:p w:rsidR="00BC7C63" w:rsidRDefault="00BC7C63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ГС.</w:t>
            </w:r>
          </w:p>
        </w:tc>
      </w:tr>
      <w:tr w:rsidR="00BC7C63" w:rsidRPr="00CE14E7" w:rsidTr="00444E35">
        <w:tc>
          <w:tcPr>
            <w:tcW w:w="3794" w:type="dxa"/>
          </w:tcPr>
          <w:p w:rsidR="00BC7C63" w:rsidRDefault="00BC7C63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Сущность методики</w:t>
            </w:r>
          </w:p>
        </w:tc>
        <w:tc>
          <w:tcPr>
            <w:tcW w:w="6295" w:type="dxa"/>
          </w:tcPr>
          <w:p w:rsidR="00BC7C63" w:rsidRDefault="00BC7C63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Сущность метода: Методика определения морфина основана на опти</w:t>
            </w:r>
            <w:r w:rsidR="007E5B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альном способе гидролизе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глюкуронидов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морфина</w:t>
            </w:r>
          </w:p>
        </w:tc>
      </w:tr>
      <w:tr w:rsidR="00BC7C63" w:rsidRPr="00CE14E7" w:rsidTr="00444E35">
        <w:tc>
          <w:tcPr>
            <w:tcW w:w="3794" w:type="dxa"/>
          </w:tcPr>
          <w:p w:rsidR="00BC7C63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 Экспертные задачи, решаемые методикой</w:t>
            </w:r>
          </w:p>
        </w:tc>
        <w:tc>
          <w:tcPr>
            <w:tcW w:w="6295" w:type="dxa"/>
          </w:tcPr>
          <w:p w:rsidR="00BC7C63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Установление наличия алкалоидов опия в трупном материале</w:t>
            </w:r>
          </w:p>
        </w:tc>
      </w:tr>
      <w:tr w:rsidR="00BC7C63" w:rsidTr="00444E35">
        <w:tc>
          <w:tcPr>
            <w:tcW w:w="3794" w:type="dxa"/>
          </w:tcPr>
          <w:p w:rsidR="00BC7C63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 Объекты исследования</w:t>
            </w:r>
          </w:p>
        </w:tc>
        <w:tc>
          <w:tcPr>
            <w:tcW w:w="6295" w:type="dxa"/>
          </w:tcPr>
          <w:p w:rsidR="00BC7C63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Биологические жидкости и ткани</w:t>
            </w:r>
          </w:p>
        </w:tc>
      </w:tr>
      <w:tr w:rsidR="00BC7C63" w:rsidRPr="00CE14E7" w:rsidTr="00444E35">
        <w:tc>
          <w:tcPr>
            <w:tcW w:w="3794" w:type="dxa"/>
          </w:tcPr>
          <w:p w:rsidR="00BC7C63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 Методы исследования</w:t>
            </w:r>
          </w:p>
        </w:tc>
        <w:tc>
          <w:tcPr>
            <w:tcW w:w="6295" w:type="dxa"/>
          </w:tcPr>
          <w:p w:rsidR="007E5BDF" w:rsidRDefault="007E5BDF" w:rsidP="007E5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Химические методы (цветные,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осадительные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микрокристаллические реакции),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хроматографические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спектральные методы анализа.</w:t>
            </w:r>
          </w:p>
          <w:p w:rsidR="00BC7C63" w:rsidRDefault="007E5BDF" w:rsidP="007E5B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C7C63" w:rsidTr="00444E35">
        <w:tc>
          <w:tcPr>
            <w:tcW w:w="3794" w:type="dxa"/>
          </w:tcPr>
          <w:p w:rsidR="00BC7C63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 Краткое поэтапное описание методики</w:t>
            </w:r>
          </w:p>
        </w:tc>
        <w:tc>
          <w:tcPr>
            <w:tcW w:w="6295" w:type="dxa"/>
          </w:tcPr>
          <w:p w:rsidR="00BC7C63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Методики изолирования алкалоидов группы опия</w:t>
            </w:r>
          </w:p>
          <w:p w:rsidR="007E5BDF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Идентификация.</w:t>
            </w:r>
          </w:p>
          <w:p w:rsidR="007E5BDF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Спектрофотометрические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исследование</w:t>
            </w:r>
          </w:p>
          <w:p w:rsidR="007E5BDF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ТСХ исследование </w:t>
            </w:r>
          </w:p>
        </w:tc>
      </w:tr>
      <w:tr w:rsidR="007E5BDF" w:rsidTr="00444E35">
        <w:tc>
          <w:tcPr>
            <w:tcW w:w="3794" w:type="dxa"/>
          </w:tcPr>
          <w:p w:rsidR="007E5BDF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Дата одобрения методики Ученым Советом ЦСМ МЮ РК</w:t>
            </w:r>
          </w:p>
        </w:tc>
        <w:tc>
          <w:tcPr>
            <w:tcW w:w="6295" w:type="dxa"/>
          </w:tcPr>
          <w:p w:rsidR="007E5BDF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 от 07 «ноября» 2016г.</w:t>
            </w:r>
          </w:p>
        </w:tc>
      </w:tr>
      <w:tr w:rsidR="007E5BDF" w:rsidRPr="00CE14E7" w:rsidTr="00444E35">
        <w:tc>
          <w:tcPr>
            <w:tcW w:w="3794" w:type="dxa"/>
          </w:tcPr>
          <w:p w:rsidR="007E5BDF" w:rsidRDefault="007E5BDF" w:rsidP="00BC7C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Информация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составившем паспорт методики</w:t>
            </w:r>
          </w:p>
        </w:tc>
        <w:tc>
          <w:tcPr>
            <w:tcW w:w="6295" w:type="dxa"/>
          </w:tcPr>
          <w:p w:rsidR="007E5BDF" w:rsidRPr="00444E35" w:rsidRDefault="007E5BDF" w:rsidP="00BC7C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Составитель: Жумабаева Г.С.</w:t>
            </w:r>
            <w:r w:rsidR="00444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4E35" w:rsidRPr="00BC7C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РГКП «Центр судебной медицины МЮ </w:t>
            </w:r>
            <w:r w:rsidR="00444E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r w:rsidR="00444E35" w:rsidRPr="00BC7C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К»</w:t>
            </w:r>
            <w:r w:rsidR="00444E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444E35" w:rsidRPr="00BC7C6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судебно-медицинский эксперт высшей категории</w:t>
            </w:r>
          </w:p>
        </w:tc>
      </w:tr>
    </w:tbl>
    <w:p w:rsidR="00BC7C63" w:rsidRDefault="00BC7C63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Default="00444E35" w:rsidP="00BC7C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4E35" w:rsidRPr="00444E35" w:rsidRDefault="00444E35" w:rsidP="00444E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0"/>
          <w:sz w:val="25"/>
          <w:szCs w:val="25"/>
          <w:lang w:val="ru-RU" w:eastAsia="ru-RU"/>
        </w:rPr>
      </w:pPr>
      <w:r w:rsidRPr="00444E35">
        <w:rPr>
          <w:rFonts w:ascii="Times New Roman" w:eastAsia="Times New Roman" w:hAnsi="Times New Roman" w:cs="Times New Roman"/>
          <w:b/>
          <w:color w:val="000000"/>
          <w:spacing w:val="10"/>
          <w:sz w:val="25"/>
          <w:szCs w:val="25"/>
          <w:lang w:val="ru-RU" w:eastAsia="ru-RU"/>
        </w:rPr>
        <w:t>СОДЕРЖАНИЕ</w:t>
      </w:r>
    </w:p>
    <w:p w:rsidR="00444E35" w:rsidRPr="00444E35" w:rsidRDefault="00444E35" w:rsidP="0044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E35" w:rsidRPr="00444E35" w:rsidRDefault="00444E35" w:rsidP="00444E35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  <w:t>4</w:t>
      </w:r>
    </w:p>
    <w:p w:rsidR="00444E35" w:rsidRPr="00444E35" w:rsidRDefault="00444E35" w:rsidP="00444E35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Область применения</w:t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  <w:t>4</w:t>
      </w:r>
    </w:p>
    <w:p w:rsidR="00444E35" w:rsidRP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 xml:space="preserve">3. 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Термины и обозначения</w:t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 w:rsidR="007D1C8F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5</w:t>
      </w:r>
    </w:p>
    <w:p w:rsidR="00444E35" w:rsidRPr="00444E35" w:rsidRDefault="00444E35" w:rsidP="00444E35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Основная часть</w:t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  <w:t>5</w:t>
      </w:r>
    </w:p>
    <w:p w:rsidR="00444E35" w:rsidRPr="00444E35" w:rsidRDefault="00444E35" w:rsidP="00444E35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  <w:t>1</w:t>
      </w:r>
      <w:r w:rsidR="007D1C8F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5</w:t>
      </w:r>
    </w:p>
    <w:p w:rsidR="00444E35" w:rsidRDefault="00444E35" w:rsidP="00444E35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ab/>
        <w:t>1</w:t>
      </w:r>
      <w:r w:rsidR="007D1C8F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5</w:t>
      </w:r>
      <w:bookmarkStart w:id="0" w:name="_GoBack"/>
      <w:bookmarkEnd w:id="0"/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444E35" w:rsidRPr="00444E35" w:rsidRDefault="00E433CE" w:rsidP="00444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</w:t>
      </w:r>
      <w:r w:rsidR="0044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444E35" w:rsidRPr="0044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Введение</w:t>
      </w:r>
    </w:p>
    <w:p w:rsidR="00444E35" w:rsidRP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Опиаты </w:t>
      </w:r>
      <w:r w:rsidRPr="00444E3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 w:eastAsia="ru-RU"/>
        </w:rPr>
        <w:t xml:space="preserve">— </w:t>
      </w:r>
      <w:r w:rsidRPr="00444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наркотические алкалоиды опиума. </w:t>
      </w:r>
      <w:r w:rsidRPr="00444E3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 w:eastAsia="ru-RU"/>
        </w:rPr>
        <w:t xml:space="preserve">Существуют </w:t>
      </w:r>
      <w:r w:rsidRPr="00444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 </w:t>
      </w:r>
      <w:proofErr w:type="spellStart"/>
      <w:r w:rsidRPr="00444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опиоиды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- 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группа препаратов, оказывающих на организм человека эффект, похожий на действие опия, тоже </w:t>
      </w:r>
      <w:proofErr w:type="gram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являющиеся</w:t>
      </w:r>
      <w:proofErr w:type="gram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агонистами опиатных рецепторов. </w:t>
      </w:r>
      <w:r w:rsidRPr="0044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Опиатами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называют алкалоиды мака и его </w:t>
      </w:r>
      <w:proofErr w:type="gram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</w:t>
      </w:r>
      <w:proofErr w:type="gram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рои з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водны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е.</w:t>
      </w:r>
    </w:p>
    <w:p w:rsidR="00444E35" w:rsidRP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4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Опиоида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— их синтетические и полусин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тетич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е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ские производные и аналоги.</w:t>
      </w:r>
    </w:p>
    <w:p w:rsidR="00444E35" w:rsidRP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 опиатам относят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ся как естественные алкалоиды опи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ума (морфин, кодеин,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тебаин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наркотин), так и их полусинтетические производные (такие как героин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(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диацетилморфин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),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дигидрокодеин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дезоморфин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).</w:t>
      </w:r>
    </w:p>
    <w:p w:rsidR="00444E35" w:rsidRP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Морфин, как в свободном, так и связанном виде (М-6-Г, М-3-Г), является основным метаболитом героина. Обнаружение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6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-МАМ в биообъектах является доказательством употребления героина. Наибольшие концентрации свободного морфина отмечены в крови, головном мозге, селезенке, мышечной ткани сердца, почках, В печени, легких и моче морфин находится в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коньюгированном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виде.</w:t>
      </w:r>
    </w:p>
    <w:p w:rsidR="00444E35" w:rsidRP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Выбор объектов исследования во многом зависит от спосо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 и дозы введения наркотика, а также времени от момента приема до наступления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отравления.</w:t>
      </w:r>
    </w:p>
    <w:p w:rsidR="00444E35" w:rsidRP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Морфин быстро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метаболизируется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печенью и выводится с мочой в виде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глюкуроиидов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. При острых отравлениях основная масса морфина </w:t>
      </w:r>
      <w:proofErr w:type="gram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</w:t>
      </w:r>
      <w:proofErr w:type="gram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органах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трупа находится в виде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глюкуроиидов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 Поэтому для выделения морфина 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органов, мочи и желчи предварительно необходимо проводить гидролиз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глюкуроиидов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соляной кислотой при повышенном давлении.</w:t>
      </w:r>
    </w:p>
    <w:p w:rsidR="00444E35" w:rsidRP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Иммунохромато</w:t>
      </w:r>
      <w:r w:rsidR="00FC37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гр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афический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экспресс - тест мочи на опиаты.</w:t>
      </w:r>
      <w:r w:rsidR="00FC37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Чувствительность метода (минимально определяемая конце</w:t>
      </w:r>
      <w:r w:rsidR="00FC37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нтрация)-300 </w:t>
      </w:r>
      <w:proofErr w:type="spellStart"/>
      <w:r w:rsidR="00FC37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нг</w:t>
      </w:r>
      <w:proofErr w:type="spellEnd"/>
      <w:r w:rsidR="00FC37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/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мл</w:t>
      </w:r>
      <w:r w:rsidR="00FC37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морфина и/или его метаболитов.</w:t>
      </w:r>
    </w:p>
    <w:p w:rsid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Методика выделения опиатов основана на оптимальном способе гидролиза</w:t>
      </w:r>
      <w:r w:rsidR="00FC37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глюкуроиидов</w:t>
      </w:r>
      <w:proofErr w:type="spellEnd"/>
      <w:r w:rsid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морфина.</w:t>
      </w:r>
    </w:p>
    <w:p w:rsidR="00E433CE" w:rsidRPr="00444E35" w:rsidRDefault="00E433CE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4E35" w:rsidRP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2. Область применения</w:t>
      </w:r>
    </w:p>
    <w:p w:rsidR="00444E35" w:rsidRPr="00444E35" w:rsidRDefault="00444E35" w:rsidP="00E433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Для проведения химико-токсикологического (судебно-химического) исследования с целью обнаружения и установления количества опиатов в случае легальною исхода - биожидкости и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биоткани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трупа.</w:t>
      </w:r>
    </w:p>
    <w:p w:rsidR="00444E35" w:rsidRPr="00E433CE" w:rsidRDefault="00444E35" w:rsidP="00E433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33CE">
        <w:rPr>
          <w:rFonts w:ascii="Times New Roman" w:hAnsi="Times New Roman" w:cs="Times New Roman"/>
          <w:sz w:val="28"/>
          <w:szCs w:val="28"/>
          <w:lang w:val="ru-RU"/>
        </w:rPr>
        <w:t>Наряду с этим на химическое исследование доставляются объекты небиологического происхождения, так</w:t>
      </w:r>
      <w:r w:rsidRPr="00E433CE">
        <w:rPr>
          <w:rFonts w:ascii="Times New Roman" w:hAnsi="Times New Roman" w:cs="Times New Roman"/>
          <w:sz w:val="28"/>
          <w:szCs w:val="28"/>
          <w:lang w:val="ru-RU"/>
        </w:rPr>
        <w:tab/>
        <w:t>называемые вещественные</w:t>
      </w:r>
      <w:r w:rsidR="00E433CE" w:rsidRPr="00E433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33CE">
        <w:rPr>
          <w:rFonts w:ascii="Times New Roman" w:hAnsi="Times New Roman" w:cs="Times New Roman"/>
          <w:sz w:val="28"/>
          <w:szCs w:val="28"/>
          <w:lang w:val="ru-RU"/>
        </w:rPr>
        <w:t>доказательства.</w:t>
      </w:r>
    </w:p>
    <w:p w:rsidR="00444E35" w:rsidRP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Химико-токсикологическое (судебно-химическое) исследование представляет собой многостадийный процесс, включающий операции </w:t>
      </w:r>
      <w:r w:rsid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о выделению токсического вещества из исследуемого объекта, очистки 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полученного извлечения, идентификации и количественного определения выделенного ксенобиотика.</w:t>
      </w:r>
    </w:p>
    <w:p w:rsidR="007D1C8F" w:rsidRDefault="007D1C8F" w:rsidP="00E433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E433CE" w:rsidRPr="00E433CE" w:rsidRDefault="00E433CE" w:rsidP="00E433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3. </w:t>
      </w:r>
      <w:r w:rsidR="00444E35" w:rsidRPr="00444E3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Термины и обозначения</w:t>
      </w:r>
    </w:p>
    <w:p w:rsidR="00444E35" w:rsidRPr="00444E35" w:rsidRDefault="00444E35" w:rsidP="00E433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ТС</w:t>
      </w:r>
      <w:proofErr w:type="gram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Х-</w:t>
      </w:r>
      <w:proofErr w:type="gram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тонкослойная хроматография;</w:t>
      </w:r>
    </w:p>
    <w:p w:rsidR="00444E35" w:rsidRDefault="00444E35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</w:t>
      </w:r>
      <w:proofErr w:type="gram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</w:t>
      </w:r>
      <w:proofErr w:type="gram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равновесное отношение концентрации элемента в одной фазе к его концентрации в другой фазе, например в системе из двух несме</w:t>
      </w:r>
      <w:r w:rsid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ш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ива</w:t>
      </w:r>
      <w:r w:rsid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ющ</w:t>
      </w:r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ихся жидкостей </w:t>
      </w:r>
      <w:proofErr w:type="spellStart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Р.к</w:t>
      </w:r>
      <w:proofErr w:type="spellEnd"/>
      <w:r w:rsidRPr="00444E3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 может быть больше или меньше единицы;</w:t>
      </w:r>
    </w:p>
    <w:p w:rsidR="00E433CE" w:rsidRPr="00E433CE" w:rsidRDefault="00E433CE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</w:t>
      </w:r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Ф-</w:t>
      </w:r>
      <w:proofErr w:type="gram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спектрофотометрия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;</w:t>
      </w:r>
    </w:p>
    <w:p w:rsidR="00E433CE" w:rsidRPr="00E433CE" w:rsidRDefault="00E433CE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</w:t>
      </w:r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Х-</w:t>
      </w:r>
      <w:proofErr w:type="gram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газовая хроматография;</w:t>
      </w:r>
    </w:p>
    <w:p w:rsidR="00E433CE" w:rsidRPr="00E433CE" w:rsidRDefault="00E433CE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ГЖХ -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газожидкостиая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хроматография;</w:t>
      </w:r>
    </w:p>
    <w:p w:rsidR="00E433CE" w:rsidRPr="00E433CE" w:rsidRDefault="00E433CE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ВЭЖХ-высокоэффективная жидкостная хроматография;</w:t>
      </w:r>
    </w:p>
    <w:p w:rsidR="00AE7576" w:rsidRDefault="00E433CE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МС-масс-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спектромстрня</w:t>
      </w:r>
      <w:proofErr w:type="spellEnd"/>
      <w:r w:rsidR="00AE75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;</w:t>
      </w:r>
    </w:p>
    <w:p w:rsidR="00AE7576" w:rsidRDefault="00E433CE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ТФЭ-твердофазная </w:t>
      </w:r>
      <w:r w:rsidR="00AE75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экстракция;</w:t>
      </w:r>
    </w:p>
    <w:p w:rsidR="00E433CE" w:rsidRPr="00E433CE" w:rsidRDefault="00E433CE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УФ-ул</w:t>
      </w:r>
      <w:r w:rsidR="00AE75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ьтрафиолетовый</w:t>
      </w:r>
      <w:proofErr w:type="gramEnd"/>
      <w:r w:rsidR="00AE757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спектр</w:t>
      </w:r>
    </w:p>
    <w:p w:rsidR="00E433CE" w:rsidRPr="00E433CE" w:rsidRDefault="00E433CE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hRf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-</w:t>
      </w:r>
      <w:proofErr w:type="gram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значение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умноженное на 100, </w:t>
      </w:r>
      <w:r w:rsidRPr="00E43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для того, чтобы не оперировать</w:t>
      </w:r>
      <w:r w:rsidR="00AE7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десятичными значениями. Показатель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. 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один из основных показателей в ТСХ</w:t>
      </w:r>
    </w:p>
    <w:p w:rsidR="00E433CE" w:rsidRDefault="00AE7576" w:rsidP="00AE7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- </w:t>
      </w:r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параметр зависит как от свойств разделяемых веществ, состава подвижной фазы и сорбента, так и от физических параме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тр</w:t>
      </w:r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ов, Определение значения </w:t>
      </w:r>
      <w:proofErr w:type="spellStart"/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проводят как отношение расстояния прошедшего веществом к расстоянию, прошедшего фронтом растворителя </w:t>
      </w:r>
      <w:proofErr w:type="spellStart"/>
      <w:r w:rsidR="004E508D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= </w:t>
      </w:r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L</w:t>
      </w:r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/</w:t>
      </w:r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L</w:t>
      </w:r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0. </w:t>
      </w:r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Значение </w:t>
      </w:r>
      <w:proofErr w:type="spellStart"/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="00E433CE"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— величина безразмерная и имеет значение от 0 до 1.</w:t>
      </w:r>
    </w:p>
    <w:p w:rsidR="004E508D" w:rsidRPr="00E433CE" w:rsidRDefault="004E508D" w:rsidP="00AE7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433CE" w:rsidRPr="00E433CE" w:rsidRDefault="004E508D" w:rsidP="004E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4.1 </w:t>
      </w:r>
      <w:r w:rsidR="00E433CE" w:rsidRPr="00E433C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Выделение опиатов из биологических объектов.</w:t>
      </w:r>
    </w:p>
    <w:p w:rsidR="00E433CE" w:rsidRDefault="00E433CE" w:rsidP="004E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Внимание. При проведении анализа следует строго соблюдать рекомендованные соотношения объёмов мочи, желчи, навесок органов и концентрированной соляной кислоты. Повышение концентрации соляной кислоты в пробе более 5% ведёт к разрушению морфина и образованию </w:t>
      </w:r>
      <w:proofErr w:type="spellStart"/>
      <w:r w:rsidRPr="00E43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апоморфииа</w:t>
      </w:r>
      <w:proofErr w:type="spellEnd"/>
      <w:r w:rsidRPr="00E43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.</w:t>
      </w:r>
    </w:p>
    <w:p w:rsidR="004E508D" w:rsidRPr="00E433CE" w:rsidRDefault="004E508D" w:rsidP="004E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33CE" w:rsidRPr="00E433CE" w:rsidRDefault="004E508D" w:rsidP="004E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4.1.1 </w:t>
      </w:r>
      <w:r w:rsidR="00E433CE" w:rsidRPr="00E433C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Изолирование</w:t>
      </w:r>
      <w:r w:rsidR="00E433CE" w:rsidRPr="00E433C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ab/>
        <w:t>опиатов из мочи (трупный материал)</w:t>
      </w:r>
    </w:p>
    <w:p w:rsidR="00E433CE" w:rsidRPr="00E433CE" w:rsidRDefault="00E433CE" w:rsidP="004E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Изолирование. Не менее 20 мл мочи подкисляют 6 М </w:t>
      </w:r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</w:t>
      </w:r>
      <w:proofErr w:type="gramEnd"/>
      <w:r w:rsid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Cl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до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 и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гидролизуют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на водяной бане в течение 20 минут.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Гидролизат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охлаждают, добавляют 10 %-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ныи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 аммиака до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9,0-9Д</w:t>
      </w:r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Э</w:t>
      </w:r>
      <w:proofErr w:type="gram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кстрагируют 2 раза в течение 5 минут двойным количеством смеси хлороформ: н-бутанол (9го) или хлороформ-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изопропанол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(9:1). Органический слой отделяют, фильтруют через бумажный фильтр с безводным сульфатом натрия и концентрируют и исследуют на присутствие опиатов.</w:t>
      </w:r>
    </w:p>
    <w:p w:rsidR="00E433CE" w:rsidRPr="00E433CE" w:rsidRDefault="00E433CE" w:rsidP="00E433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Изолирование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  <w:t>опиатов из крови (трупный материал)</w:t>
      </w:r>
    </w:p>
    <w:p w:rsidR="00E433CE" w:rsidRDefault="00E433CE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100-150 мл крови помещают в колбу и смешивают с 200- мл дистиллированной воды и прибавляют 50-75 мл концентрированной 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 xml:space="preserve">соляной кислоты. Колбу </w:t>
      </w:r>
      <w:r w:rsid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соединяет 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с обратным </w:t>
      </w:r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холодильником</w:t>
      </w:r>
      <w:proofErr w:type="gram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помещают, на кипящую водяную баню. Содержимое колбы нагревают в течение 30 мим. Охлаждают до комнатной температуры и центрифугируют. </w:t>
      </w:r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Над</w:t>
      </w:r>
      <w:proofErr w:type="gram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осадочную</w:t>
      </w:r>
      <w:proofErr w:type="gram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жидкость отфильтровывают в делительную воронку, и экстрагируют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диэтиловым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эфиром три раза по 15мл. Эфирные извлечения (можно отбрасывать и далее не исследовать). Водное извлечение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нейтрализовываю</w:t>
      </w:r>
      <w:r w:rsid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раствором аммиака до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6-7 по </w:t>
      </w:r>
      <w:proofErr w:type="gram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универсальной</w:t>
      </w:r>
      <w:proofErr w:type="gram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индикаторной </w:t>
      </w:r>
      <w:proofErr w:type="spellStart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оумаге</w:t>
      </w:r>
      <w:proofErr w:type="spellEnd"/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. Подщелачивают насыщенным раствором карбоната натрия до рН~8-9 и экстрагируют смесью хлороформ - этанол (2:1) три раза по </w:t>
      </w:r>
      <w:r w:rsid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15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мл. Органические экстракты объединяют, пропускают через фильтр с безводным сульфатом натрия и выпаривают досуха в токе теплого воздуха. Сукой остаток растворяют в 0,5 мл -</w:t>
      </w:r>
      <w:r w:rsid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E433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этанола для дальнейшего исследование.</w:t>
      </w:r>
    </w:p>
    <w:p w:rsidR="004E508D" w:rsidRPr="00E433CE" w:rsidRDefault="004E508D" w:rsidP="00E4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33CE" w:rsidRDefault="004E508D" w:rsidP="004E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4.1.3 </w:t>
      </w:r>
      <w:r w:rsidR="00E433CE" w:rsidRPr="00E433C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Изолирование</w:t>
      </w:r>
      <w:r w:rsidR="00E433CE" w:rsidRPr="00E433CE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ab/>
        <w:t>опиатов из желчи</w:t>
      </w:r>
    </w:p>
    <w:p w:rsidR="004E508D" w:rsidRPr="004E508D" w:rsidRDefault="004E508D" w:rsidP="004E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Доступное для анализа количество желчи предварительно разбавляется вол ой до объёма </w:t>
      </w:r>
      <w:proofErr w:type="gramStart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25мл</w:t>
      </w:r>
      <w:proofErr w:type="gram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помешают в круглодонную колбу, прибавляют 25м 10% раствора хлористоводородной кислоты и нагревают в кипящей водяной бане в течение 1 часа. Смесь центрифугируют 15 минут при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3000 об/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мин. Центрифугах трижды экстрагируют эфиром порциями по 15мл. Эфирные извлечения не исследуют. Водное извлечение нейтрализуют 25% раствором гидроксида аммония до рН=7 и доводят до </w:t>
      </w:r>
      <w:proofErr w:type="spellStart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pH</w:t>
      </w:r>
      <w:proofErr w:type="spell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=9 насыщенным раствором гидрокарбоната натрия. Далее проводят трижды экстракцию смесью хлороформ: 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-бутанол (95:5) или хлороформ-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зопропанол</w:t>
      </w:r>
      <w:proofErr w:type="spell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(9:1), Органический слой отделяют, фильтруют через бумажный фильтр с безводным сульфатом натрия и концентрируют и 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сследуют на присутствие опиатов.</w:t>
      </w:r>
    </w:p>
    <w:p w:rsidR="004E508D" w:rsidRDefault="004E508D" w:rsidP="004E50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4E508D" w:rsidRPr="004E508D" w:rsidRDefault="004E508D" w:rsidP="004E50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4.1.4 Изолирование</w:t>
      </w:r>
      <w:r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ab/>
        <w:t>опиатов из тканей внутренних органов.</w:t>
      </w:r>
    </w:p>
    <w:p w:rsidR="004E508D" w:rsidRDefault="004E508D" w:rsidP="004E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25 г мелко измельчённой ткани помещают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колбу со шлифом вместимостью 400 мл, добавляю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т 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10 мл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воды и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2.5 мл концентрированной соляной кислоты. Колбу герметично закрывают и нагревают в кипящей водяной бане в течение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Гидролизат</w:t>
      </w:r>
      <w:proofErr w:type="spell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фильтруют через бумажный фильтр, остаток органов промывают дважды 3% раствором соляной кислоты, снова фильтруют. </w:t>
      </w:r>
      <w:r w:rsidRPr="004E5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Для фильтрования можно использовать стеклянные фильтры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№3 или №2</w:t>
      </w:r>
      <w:r w:rsidRPr="004E50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укреплённые в колбу Бунзена, с использованием водоструйного насоса.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Смесь охлаждают, переносят в делительную воронку и промываю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дважды порциями по 100 мл </w:t>
      </w:r>
      <w:proofErr w:type="spellStart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петролейного</w:t>
      </w:r>
      <w:proofErr w:type="spell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эфира 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(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t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п.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30-60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perscript"/>
          <w:lang w:val="ru-RU" w:eastAsia="ru-RU"/>
        </w:rPr>
        <w:t>0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С) для освобождения от липидов и жиров. Эфирные извлечения не исследуют. Водное извлечение нейтрализуют 25% раствором гидроксида аммония до рН=7 и доводят до рН=9 насыщенным раствором гидрокарбоната натрия. Далее проводят трижды экстракцию смесью хлороформ; н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-бутанол (95:5) или хлороформ-</w:t>
      </w:r>
      <w:proofErr w:type="spellStart"/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изо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пропанол</w:t>
      </w:r>
      <w:proofErr w:type="spell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(9:1). Органический слой отделяют, фильтруют через 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бумажный фильтр с безводным сульфатом натрия и концентрируют и исследуют на присутствие опиатов.</w:t>
      </w:r>
    </w:p>
    <w:p w:rsidR="003F5757" w:rsidRPr="004E508D" w:rsidRDefault="003F5757" w:rsidP="004E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5757" w:rsidRDefault="003F5757" w:rsidP="003F57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3F5757" w:rsidRDefault="003F5757" w:rsidP="003F57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4E508D" w:rsidRPr="004E508D" w:rsidRDefault="003F5757" w:rsidP="003F57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3F575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4.1.5 </w:t>
      </w:r>
      <w:r w:rsidR="004E508D"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Изолирование</w:t>
      </w:r>
      <w:r w:rsidR="004E508D"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ab/>
        <w:t xml:space="preserve">опиатов из тканей кожи </w:t>
      </w:r>
      <w:r w:rsidRPr="003F575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(</w:t>
      </w:r>
      <w:r w:rsidR="004E508D"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места инъекции).</w:t>
      </w:r>
    </w:p>
    <w:p w:rsidR="004E508D" w:rsidRDefault="004E508D" w:rsidP="004E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Лоскут кожи измельчают, помещают в пробирку на 5 мл, приливают 1,3мл 10% раствора хлористоводородной кислоты и нагревают в кипящей водяной бане в течение 1 часа. После добавляют 1,3мд дистиллированной воды, смесь переносят в </w:t>
      </w:r>
      <w:proofErr w:type="spellStart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центрифужный</w:t>
      </w:r>
      <w:proofErr w:type="spell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стакан и центрифугируют 15 минут при 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3000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об/мин. </w:t>
      </w:r>
      <w:proofErr w:type="spellStart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Центрифугат</w:t>
      </w:r>
      <w:proofErr w:type="spell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трижды 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экстрагируют эфиром порциями 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10, 5, 5 мл. Эфирные экстракты не исследуют. Водное извлечение нейтрализуют 25% раствором гидроксида аммония до рН=7 и доводит до </w:t>
      </w:r>
      <w:proofErr w:type="gramStart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p</w:t>
      </w:r>
      <w:proofErr w:type="gramEnd"/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Н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=9 насыщенным раствором гидрокар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ата натрия. Далее проводят трижды экстракцию смесью хлороформ: н-бутанол (95:5) или хлороформ-</w:t>
      </w:r>
      <w:proofErr w:type="spellStart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изопропанол</w:t>
      </w:r>
      <w:proofErr w:type="spell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(9:1) Органический слой отделяют, фильтруют через бумажный фильтр с безводным сульфатом натрия и концентрируют и исследуют на присутствие опиатов.</w:t>
      </w:r>
    </w:p>
    <w:p w:rsidR="003F5757" w:rsidRPr="004E508D" w:rsidRDefault="003F5757" w:rsidP="004E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508D" w:rsidRPr="004E508D" w:rsidRDefault="003F5757" w:rsidP="003F57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3F575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4.1.6. </w:t>
      </w:r>
      <w:r w:rsidR="004E508D"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Изолирование</w:t>
      </w:r>
      <w:r w:rsidR="004E508D" w:rsidRPr="004E508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ab/>
        <w:t>опиатов из образцов волос.</w:t>
      </w:r>
    </w:p>
    <w:p w:rsidR="003F5757" w:rsidRDefault="004E508D" w:rsidP="003F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Навеску волос 20-30 мг и длиной 1-2 см измельчают ножницами, промывают трижды по 2 мл этанолом и высушивают досуха. Все операции проводят в ступке. Засыпают 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1-2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стекла средней зернистости и изм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е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льча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ют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вращательными движениями пестика до порошкообразного сос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тояния</w:t>
      </w:r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образования гомогенной массы. </w:t>
      </w:r>
      <w:proofErr w:type="spellStart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Гомогенат</w:t>
      </w:r>
      <w:proofErr w:type="spellEnd"/>
      <w:r w:rsidRPr="004E50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переносят в пробирку со шлифом и добавляют 2 мл 6н. соляной кислоты, оставляют на кипящей водяной бане на 45</w:t>
      </w:r>
      <w:r w:rsid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минут. По истечении времени 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го</w:t>
      </w:r>
      <w:r w:rsidR="006779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могенату</w:t>
      </w:r>
      <w:proofErr w:type="spellEnd"/>
      <w:r w:rsidR="006779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дают остыть, доливают 2 мл дистиллированной воды и нейтрализуют 25% водным раствором аммиака до рН=10. В пробирке со шлифом 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гомогенат</w:t>
      </w:r>
      <w:proofErr w:type="spell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экстрагируют в течение </w:t>
      </w:r>
      <w:r w:rsidR="003F5757" w:rsidRPr="003F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5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минут с 2 мл смеси хлороформ-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изопропанол</w:t>
      </w:r>
      <w:proofErr w:type="spell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(9:1) и разделяют центрифугированием в течение </w:t>
      </w:r>
      <w:r w:rsidR="003F5757" w:rsidRPr="003F575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/>
        </w:rPr>
        <w:t>15 минут</w:t>
      </w:r>
      <w:r w:rsidR="003F5757" w:rsidRPr="003F575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 xml:space="preserve"> 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при </w:t>
      </w:r>
      <w:r w:rsidR="003F5757" w:rsidRPr="003F575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/>
        </w:rPr>
        <w:t xml:space="preserve">3000 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об/мин</w:t>
      </w:r>
      <w:r w:rsidR="006779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Надосадочную</w:t>
      </w:r>
      <w:proofErr w:type="spell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жидкость сливают в делительную воронку на 50 мл и разделяют. Водную фазу еще трижды экстрагируют 2 мл смеси хлороформ-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изопропанол</w:t>
      </w:r>
      <w:proofErr w:type="spell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="003F5757" w:rsidRPr="003F575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val="ru-RU" w:eastAsia="ru-RU"/>
        </w:rPr>
        <w:t>(9:1).</w:t>
      </w:r>
      <w:r w:rsidR="003F5757" w:rsidRPr="003F575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 xml:space="preserve"> </w:t>
      </w:r>
      <w:r w:rsidR="006779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Объе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диненные органические извлечения объединяют и пропускают через слой безводного сульфата натрия. Извлечение упаривают досуха </w:t>
      </w:r>
      <w:proofErr w:type="gram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для</w:t>
      </w:r>
      <w:proofErr w:type="gram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gram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дальнейшею</w:t>
      </w:r>
      <w:proofErr w:type="gram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ГХ</w:t>
      </w:r>
      <w:r w:rsidR="006779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/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МС, ВЭЖХ/МС анали</w:t>
      </w:r>
      <w:r w:rsidR="006779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за</w:t>
      </w:r>
    </w:p>
    <w:p w:rsidR="00677951" w:rsidRPr="003F5757" w:rsidRDefault="00677951" w:rsidP="003F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5757" w:rsidRPr="003F5757" w:rsidRDefault="003F5757" w:rsidP="003F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75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/>
        </w:rPr>
        <w:t xml:space="preserve">4.1.7. </w:t>
      </w:r>
      <w:r w:rsidRPr="003F57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 w:eastAsia="ru-RU"/>
        </w:rPr>
        <w:t>Твердофазная экстракция (ТФЭ)</w:t>
      </w:r>
      <w:r w:rsidRPr="003F57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проводятся процедуры рекомендованные производителем используемого картриджа для веществ данной группы.</w:t>
      </w:r>
    </w:p>
    <w:p w:rsidR="00677951" w:rsidRDefault="00677951" w:rsidP="00677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677951" w:rsidRDefault="00677951" w:rsidP="0067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677951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4.2.</w:t>
      </w:r>
      <w:r w:rsidR="003F5757" w:rsidRPr="003F575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Хроматографическая очистка и обнаружение в тонком слое сорбента.</w:t>
      </w:r>
    </w:p>
    <w:p w:rsidR="003F5757" w:rsidRPr="003F5757" w:rsidRDefault="003F5757" w:rsidP="0067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 xml:space="preserve">Рекомендуемая подвижная фаза для </w:t>
      </w:r>
      <w:proofErr w:type="spellStart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хроматографирования</w:t>
      </w:r>
      <w:proofErr w:type="spellEnd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: этил ацетат — этанол (метанол) - аммиак (17:2: 1).</w:t>
      </w:r>
    </w:p>
    <w:p w:rsidR="003F5757" w:rsidRPr="003F5757" w:rsidRDefault="003F5757" w:rsidP="003F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 качестве метчиков наносят раствор морфина, кодеина, наркотина, папаверина. Длина пробега - 10 см.</w:t>
      </w:r>
    </w:p>
    <w:p w:rsidR="003F5757" w:rsidRPr="003F5757" w:rsidRDefault="003F5757" w:rsidP="003F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Реагенты, используемые для проявления пластинки,</w:t>
      </w:r>
    </w:p>
    <w:p w:rsidR="003F5757" w:rsidRPr="003F5757" w:rsidRDefault="00CE14E7" w:rsidP="00CE14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CE14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. 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Реактив Марки.</w:t>
      </w:r>
    </w:p>
    <w:p w:rsidR="003F5757" w:rsidRPr="003F5757" w:rsidRDefault="00CE14E7" w:rsidP="00CE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2. 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Реакти</w:t>
      </w:r>
      <w:proofErr w:type="spell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gram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</w:t>
      </w:r>
      <w:proofErr w:type="gram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Фреде</w:t>
      </w:r>
    </w:p>
    <w:p w:rsidR="003F5757" w:rsidRPr="003F5757" w:rsidRDefault="003F5757" w:rsidP="003F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Реактивы наносят </w:t>
      </w:r>
      <w:proofErr w:type="spellStart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капельно</w:t>
      </w:r>
      <w:proofErr w:type="spellEnd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от старта до финиша сначала в зону метчиков, а затем в исследуемые </w:t>
      </w:r>
      <w:r w:rsidR="00CE14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зо</w:t>
      </w: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ны. Значения </w:t>
      </w:r>
      <w:proofErr w:type="spellStart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. </w:t>
      </w: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 цве</w:t>
      </w:r>
      <w:r w:rsidR="00CE14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товые результаты См. Таблицу 1. </w:t>
      </w: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Приложения 1.</w:t>
      </w:r>
    </w:p>
    <w:p w:rsidR="00CE14E7" w:rsidRDefault="00CE14E7" w:rsidP="00CE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3F5757" w:rsidRPr="003F5757" w:rsidRDefault="00CE14E7" w:rsidP="00CE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CE14E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4.2.1 </w:t>
      </w:r>
      <w:r w:rsidR="003F5757" w:rsidRPr="00CE14E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Подтверждающее ТСХ исследование.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Аликвоту</w:t>
      </w:r>
      <w:proofErr w:type="spell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хроматографируют</w:t>
      </w:r>
      <w:proofErr w:type="spell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 системах растворителей, различающихся по своей полярности:</w:t>
      </w:r>
    </w:p>
    <w:p w:rsidR="003F5757" w:rsidRPr="003F5757" w:rsidRDefault="00CE14E7" w:rsidP="00CE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 толуол-ацеюн-этапол-25% аммиак, (45:45:7:3);</w:t>
      </w:r>
    </w:p>
    <w:p w:rsidR="003F5757" w:rsidRPr="003F5757" w:rsidRDefault="00CE14E7" w:rsidP="00CE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pacing w:val="10"/>
          <w:sz w:val="28"/>
          <w:szCs w:val="28"/>
          <w:lang w:val="ru-RU" w:eastAsia="ru-RU"/>
        </w:rPr>
        <w:t>2</w:t>
      </w:r>
      <w:r w:rsidR="003F5757" w:rsidRPr="003F5757">
        <w:rPr>
          <w:rFonts w:ascii="Times New Roman" w:eastAsia="Times New Roman" w:hAnsi="Times New Roman" w:cs="Times New Roman"/>
          <w:smallCaps/>
          <w:color w:val="000000"/>
          <w:spacing w:val="10"/>
          <w:sz w:val="28"/>
          <w:szCs w:val="28"/>
          <w:lang w:val="ru-RU" w:eastAsia="ru-RU"/>
        </w:rPr>
        <w:t xml:space="preserve">- </w:t>
      </w:r>
      <w:proofErr w:type="spellStart"/>
      <w:proofErr w:type="gramStart"/>
      <w:r w:rsidRPr="00CE14E7">
        <w:rPr>
          <w:rFonts w:ascii="Times New Roman" w:hAnsi="Times New Roman" w:cs="Times New Roman"/>
          <w:sz w:val="28"/>
          <w:szCs w:val="28"/>
        </w:rPr>
        <w:t>этил</w:t>
      </w:r>
      <w:proofErr w:type="spell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ацетат-абсолютный</w:t>
      </w:r>
      <w:proofErr w:type="gram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этанол-2 5% аммиак, (18:6:2);</w:t>
      </w:r>
    </w:p>
    <w:p w:rsidR="003F5757" w:rsidRPr="003F5757" w:rsidRDefault="00CE14E7" w:rsidP="00CE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3 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- </w:t>
      </w:r>
      <w:proofErr w:type="spellStart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ацетонитрил</w:t>
      </w:r>
      <w:proofErr w:type="spellEnd"/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-хлороформ-этил ацетат-2 5% аммиак, (40:30:25:5);</w:t>
      </w:r>
    </w:p>
    <w:p w:rsidR="003F5757" w:rsidRPr="003F5757" w:rsidRDefault="00CE14E7" w:rsidP="00CE14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 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этанол -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ледяная уксусная кислота - вода, (60:30:10).</w:t>
      </w:r>
    </w:p>
    <w:p w:rsidR="003F5757" w:rsidRPr="003F5757" w:rsidRDefault="00CE14E7" w:rsidP="00CE14E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5 -</w:t>
      </w:r>
      <w:r w:rsidR="003F5757"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ацетон - хлороформ - 25% аммиак, (24:12:1).</w:t>
      </w:r>
    </w:p>
    <w:p w:rsidR="003F5757" w:rsidRPr="003F5757" w:rsidRDefault="003F5757" w:rsidP="003F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Длина пробега фронта растворителя 8-10 см. Пластинку сушат в потоке холодного воздуха и проявляют 0,5 % раствором </w:t>
      </w:r>
      <w:proofErr w:type="spellStart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феррицианида</w:t>
      </w:r>
      <w:proofErr w:type="spellEnd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калия, содержащего несколько капель 10% раствора хлорида окисного железа. В зоне, соответствующей морфину, наблюдается синее окрашивание. Проявление следует осущест</w:t>
      </w:r>
      <w:r w:rsidR="00CE14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</w:t>
      </w: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лять после использования именно 4-й системы растворителей. При </w:t>
      </w:r>
      <w:proofErr w:type="spellStart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хроматографировании</w:t>
      </w:r>
      <w:proofErr w:type="spellEnd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 щелочных и нейтральных системах морфин даёт слабо-фиолетовое окрашивание, исчезающее при стоянии. Нижний предел</w:t>
      </w:r>
      <w:r w:rsidR="00CE14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обнаружения 2-3 мкг морфина.</w:t>
      </w:r>
    </w:p>
    <w:p w:rsidR="003F5757" w:rsidRDefault="003F5757" w:rsidP="003F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Исследование соответствующей </w:t>
      </w:r>
      <w:proofErr w:type="spellStart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аликвоты</w:t>
      </w:r>
      <w:proofErr w:type="spellEnd"/>
      <w:r w:rsidRPr="003F57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указанным количествам мочи или органов исключает возможность проявления экстрактивных веществ.</w:t>
      </w:r>
    </w:p>
    <w:p w:rsidR="00053BFB" w:rsidRPr="00053BFB" w:rsidRDefault="00053BFB" w:rsidP="00053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При исследовании в данных условиях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аликвот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соответствующих 4-5 мл мочи или 4-5 г органа, проявляются экстрактивные вещества с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=0,75 и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=0,45.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морфина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-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0</w:t>
      </w:r>
      <w:proofErr w:type="gram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,1</w:t>
      </w:r>
      <w:proofErr w:type="gram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-0,15 (в 4-й системе).</w:t>
      </w:r>
    </w:p>
    <w:p w:rsidR="00053BFB" w:rsidRPr="00053BFB" w:rsidRDefault="00053BFB" w:rsidP="00053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Аликвоту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gram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соответствующую</w:t>
      </w:r>
      <w:proofErr w:type="gram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4 мл мочи или желчи (или 4 г органа),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хроматографируют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системах 1-3 на пластинках «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Силуфол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», «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фил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». Длина пробега фронта раствори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еля 8-10 см. После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хроматографирования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пластинку сушат в потоке холодного воздуха и проявляют.</w:t>
      </w:r>
    </w:p>
    <w:p w:rsidR="00053BFB" w:rsidRPr="00053BFB" w:rsidRDefault="00053BFB" w:rsidP="00053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Реактивы проявления:</w:t>
      </w:r>
    </w:p>
    <w:p w:rsidR="00053BFB" w:rsidRPr="00053BFB" w:rsidRDefault="00053BFB" w:rsidP="0005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1.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Реактив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Драгендорфа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 модификации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Мунье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: раствор 1: 17 г азотнокислого висмута и 200,0 г винной кислоты растворяют в 800 мл воды; раствор 2: 160 г 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растворяют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400 мл во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ды.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Растворы смешивают (полученный «крепкий» раствор является устойчивым несколько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 xml:space="preserve">месяцев). Перед опрыскиванием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хроматограммы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 1 мл «крепкого» раствора добавляют 9 мл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2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0% рас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вора винной кислоты,</w:t>
      </w:r>
    </w:p>
    <w:p w:rsidR="00053BFB" w:rsidRPr="00053BFB" w:rsidRDefault="00053BFB" w:rsidP="0005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2.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Раствор 10% хлорида окисного железа: </w:t>
      </w:r>
      <w:r w:rsidRPr="00053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10г хлорида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окисного железа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(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FeC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l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/>
        </w:rPr>
        <w:t>3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)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растворяют в достаточном количестве воды и доводят водой до 100 мл (реакция на фенольный гидроксил).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рамму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опрыскивают полученным раство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ром и наблюдают реакцию в течение не менее 30 минут (при при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гр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аничных концентрациях).</w:t>
      </w:r>
    </w:p>
    <w:p w:rsidR="00053BFB" w:rsidRPr="00053BFB" w:rsidRDefault="00053BFB" w:rsidP="00A5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3. </w:t>
      </w:r>
      <w:proofErr w:type="gram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Раствор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ферри-ферроцианида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калия]: 57,7мг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K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/>
        </w:rPr>
        <w:t>3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Fe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(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CN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)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/>
        </w:rPr>
        <w:t>6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4,9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мг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/>
        </w:rPr>
        <w:t>4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Fe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(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CN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)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bscript"/>
          <w:lang w:val="ru-RU"/>
        </w:rPr>
        <w:t xml:space="preserve"> 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растворяют в 100 мл воды (раствор хранят в холодильнике не более 1 мес. Для опрыскивания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хроматограммы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 5мл основного раствора добавляют 3 мл 6% раствора гидроксида аммония и 2 мл этанола.</w:t>
      </w:r>
      <w:proofErr w:type="gram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Полученным раствором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хроматограмму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ыс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кивают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до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увлажнения пластинки, нагре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ают при 120</w:t>
      </w:r>
      <w:proofErr w:type="gram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°С</w:t>
      </w:r>
      <w:proofErr w:type="gram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 мин., затем исследуют в УФ-свете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(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254-З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66н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м). В случае морфина, а также 6-МАМ наблюдают лимонно-желтую (254нм) и ярко-голубую (366мм) флюоресценцию (образование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псевдоморфина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). Образование комплекса (при приграничных 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нцентрациях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) наблюдают не ранее чем через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30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-40 мин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ут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. Морфин </w:t>
      </w:r>
      <w:proofErr w:type="gram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проявляется</w:t>
      </w:r>
      <w:proofErr w:type="gram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но сине-голубой, при стоянии - салатовой флуоресценции. Данная реакция достаточно специфична: не дают флуоресцирующих пятен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морфинон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кодеин и его производные,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дигидроморфинон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диацетилморфин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апоморфин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</w:t>
      </w:r>
      <w:r w:rsid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еридин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метадон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апиперидин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. Флуоресцирующие пятна образуют </w:t>
      </w:r>
      <w:proofErr w:type="gram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нор-морфин</w:t>
      </w:r>
      <w:proofErr w:type="gram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п-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аллил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-нор-</w:t>
      </w:r>
      <w:r w:rsid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морфин, </w:t>
      </w:r>
      <w:proofErr w:type="spellStart"/>
      <w:r w:rsid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дигидро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морфин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 6-ацетилморфи</w:t>
      </w:r>
      <w:r w:rsid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наркотин, но разделяю</w:t>
      </w:r>
      <w:r w:rsid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тся</w:t>
      </w:r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при</w:t>
      </w:r>
      <w:r w:rsid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хроматографировании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. </w:t>
      </w:r>
      <w:proofErr w:type="gram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Экстрактивные вещества, при исследовании указанной </w:t>
      </w:r>
      <w:proofErr w:type="spellStart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аликвоты</w:t>
      </w:r>
      <w:proofErr w:type="spell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в зоне морфина по данной реакции флуоресцирующих пятен не образуют.</w:t>
      </w:r>
      <w:proofErr w:type="gramEnd"/>
      <w:r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Нижний предел обнаружения морфина 50-К0 мкг. В случае слабой флуоресценции необходимо ещё несколько раз опрыснуть пластинку реактивом. Флуоресценция усиливается, пятна, соответствующие морфину, после проявления приобретают через сутки желтоватую окраску, заметную при дневном освещении и сохраняют свою флуоресценцию,</w:t>
      </w:r>
    </w:p>
    <w:p w:rsidR="00053BFB" w:rsidRDefault="00A500B3" w:rsidP="00A5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 </w:t>
      </w:r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Пробу с реактивом Скотта (</w:t>
      </w:r>
      <w:proofErr w:type="spellStart"/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тиоцианат</w:t>
      </w:r>
      <w:proofErr w:type="spellEnd"/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кобальта) проводят в модификации на пластинке ТСХ. Приготовление: 6,0г нитрата кобальта и 18,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0г</w:t>
      </w:r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роданида калия (</w:t>
      </w:r>
      <w:proofErr w:type="spellStart"/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тиоцианата</w:t>
      </w:r>
      <w:proofErr w:type="spellEnd"/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калия) растворить в 100 мл воды, голубое окрашивание дают многие алкалоиды и </w:t>
      </w:r>
      <w:proofErr w:type="spellStart"/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синететические</w:t>
      </w:r>
      <w:proofErr w:type="spellEnd"/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основания (кроме никотина, анальгина, амидопирина, кофеина, </w:t>
      </w:r>
      <w:proofErr w:type="spellStart"/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бензофенонов</w:t>
      </w:r>
      <w:proofErr w:type="spellEnd"/>
      <w:r w:rsidR="00053BFB" w:rsidRPr="00053B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)</w:t>
      </w:r>
    </w:p>
    <w:p w:rsidR="00A500B3" w:rsidRPr="00A500B3" w:rsidRDefault="00A500B3" w:rsidP="00A5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5.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Пробы Марки-</w:t>
      </w:r>
      <w:proofErr w:type="spell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Манделина</w:t>
      </w:r>
      <w:proofErr w:type="spellEnd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Марки: примерно 25 мл формальдегида в чашке помещали в стеклянную камеру (время насыщения не менее 30 минут). В камеру опускают </w:t>
      </w:r>
      <w:proofErr w:type="spell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хроматограмму</w:t>
      </w:r>
      <w:proofErr w:type="spellEnd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экспонируя ее в парах формальдегида в течение 5 минут, вынимают ее и </w:t>
      </w:r>
      <w:proofErr w:type="gram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сушат в течение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30 сек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при 50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vertAlign w:val="superscript"/>
          <w:lang w:val="ru-RU" w:eastAsia="ru-RU"/>
        </w:rPr>
        <w:t>о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Затем опрыскивают (пол тягой) или обрабатывают методом погружения концентрированной серной кислотой или концентрированной серной кис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ло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той, содержащей ванадат аммония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(проба Марки-</w:t>
      </w:r>
      <w:proofErr w:type="spell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Манделина</w:t>
      </w:r>
      <w:proofErr w:type="spellEnd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). Наблюдают окраску пятен, отмечают их карандашом, затем погружают пластинку в воду </w:t>
      </w:r>
      <w:r w:rsidRPr="00A500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и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быстро удаляют ее. При этом окраска пятен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бледнеет.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Для приготовления реакти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Манделина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200 мг ван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адата аммония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растворяют в 350 мл 95-97% серной кислоты.</w:t>
      </w:r>
    </w:p>
    <w:p w:rsidR="00A500B3" w:rsidRPr="00A500B3" w:rsidRDefault="00A500B3" w:rsidP="00A5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6.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Реактив Мекке (раствор селенистой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кислоты или селенита натрия в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концентрированной серной кислоте), как и реактив </w:t>
      </w:r>
      <w:proofErr w:type="gram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Марки</w:t>
      </w:r>
      <w:proofErr w:type="gramEnd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очень чувствителен в отношении алкалоидов опия, однако обладает более высокой избирательностью в отношении опиатов, позволяя определять их в присутствие экстрактивных веществ. Приготовление: 0,25 г селенистой кислоты (0,34т селенита натрия) растворить в 25 мл концентрированной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серной кислоты.</w:t>
      </w:r>
    </w:p>
    <w:p w:rsidR="00A500B3" w:rsidRDefault="00A500B3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A500B3" w:rsidRPr="00A500B3" w:rsidRDefault="00A500B3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Величины </w:t>
      </w:r>
      <w:proofErr w:type="spell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Rf</w:t>
      </w:r>
      <w:proofErr w:type="spellEnd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опиатов, некоторых наркотических и некоторых лекарственных веще</w:t>
      </w:r>
      <w:proofErr w:type="gram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ств пр</w:t>
      </w:r>
      <w:proofErr w:type="gramEnd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и разделении их методом ТСХ на пластинках </w:t>
      </w:r>
      <w:proofErr w:type="spell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Сорбфил</w:t>
      </w:r>
      <w:proofErr w:type="spellEnd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ПТСХ-ПА «</w:t>
      </w:r>
      <w:proofErr w:type="spell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Силуфол</w:t>
      </w:r>
      <w:proofErr w:type="spellEnd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», См. Таблицу 2, Приложения 1.</w:t>
      </w:r>
    </w:p>
    <w:p w:rsidR="00A500B3" w:rsidRDefault="00A500B3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A500B3" w:rsidRDefault="00A500B3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Реакции обнаружения опиатов, некоторых наркотических и лекарственных веществ и наблюдаемые окраски при ТСХ-анализе на пластинках </w:t>
      </w:r>
      <w:proofErr w:type="spellStart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Сор</w:t>
      </w:r>
      <w:r w:rsidR="001719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фил</w:t>
      </w:r>
      <w:proofErr w:type="spellEnd"/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ПТСХ-ПА в системах растворителей 1 - 5. См. </w:t>
      </w:r>
      <w:r w:rsidR="001719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Та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блицу 3, Приложения 1.</w:t>
      </w:r>
    </w:p>
    <w:p w:rsidR="001719ED" w:rsidRPr="00A500B3" w:rsidRDefault="001719ED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0B3" w:rsidRPr="00A500B3" w:rsidRDefault="001719ED" w:rsidP="0017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1719E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4.3 </w:t>
      </w:r>
      <w:proofErr w:type="spellStart"/>
      <w:r w:rsidR="00A500B3" w:rsidRPr="00A500B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Микрокристаллосконические</w:t>
      </w:r>
      <w:proofErr w:type="spellEnd"/>
      <w:r w:rsidR="00A500B3" w:rsidRPr="00A500B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 реакции.</w:t>
      </w:r>
    </w:p>
    <w:p w:rsidR="00A500B3" w:rsidRPr="00A500B3" w:rsidRDefault="00A500B3" w:rsidP="00171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Сухой остаток </w:t>
      </w:r>
      <w:proofErr w:type="gramStart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</w:t>
      </w:r>
      <w:proofErr w:type="gramEnd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предметом</w:t>
      </w:r>
      <w:proofErr w:type="gramEnd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стекле растворяют в капле 0,1 М раствора</w:t>
      </w:r>
      <w:r w:rsidR="0017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кислоты соляной и добавляют каплю </w:t>
      </w:r>
      <w:r w:rsidR="001719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реагента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</w:p>
    <w:p w:rsidR="001719ED" w:rsidRDefault="001719ED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Морфин:</w:t>
      </w:r>
    </w:p>
    <w:p w:rsidR="00A500B3" w:rsidRPr="00A500B3" w:rsidRDefault="001719ED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Реакция с калия йодидом, 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</w:t>
      </w:r>
      <w:proofErr w:type="gramEnd"/>
      <w:r w:rsidR="00A500B3"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15%-</w:t>
      </w:r>
      <w:proofErr w:type="spellStart"/>
      <w:r w:rsidR="00A500B3"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ный</w:t>
      </w:r>
      <w:proofErr w:type="spellEnd"/>
      <w:r w:rsidR="00A500B3"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раствор: Наблюдается образование белого осадка, состоящего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из</w:t>
      </w:r>
      <w:r w:rsidR="00A500B3"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бесцветных игл, собранных в пучки. Предел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A500B3"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обнаружения: 2,5 мкг морфина.</w:t>
      </w:r>
      <w:r w:rsidR="00A500B3"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  <w:r w:rsidR="00A500B3"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</w:p>
    <w:p w:rsidR="001719ED" w:rsidRDefault="00A500B3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Реакция с ртути хлоридом, </w:t>
      </w:r>
      <w:proofErr w:type="spellStart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HgC</w:t>
      </w:r>
      <w:r w:rsidR="0017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</w:t>
      </w:r>
      <w:proofErr w:type="spellEnd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2, </w:t>
      </w:r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5%-</w:t>
      </w:r>
      <w:proofErr w:type="spellStart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ный</w:t>
      </w:r>
      <w:proofErr w:type="spellEnd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раствор: Наблюдаются характерные</w:t>
      </w:r>
      <w:r w:rsidR="0017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пучки из игл.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</w:p>
    <w:p w:rsidR="00A500B3" w:rsidRPr="00A500B3" w:rsidRDefault="00A500B3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Реакция с солью Рейнеке: Образуется сиреневый осадок, содержащий</w:t>
      </w:r>
      <w:r w:rsidR="0017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кристаллы в виде сростков </w:t>
      </w:r>
      <w:r w:rsidR="0017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из </w:t>
      </w:r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пучков тонких игл. Предел обнаружения: </w:t>
      </w:r>
      <w:r w:rsidR="0017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2 </w:t>
      </w:r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мкг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морфина.</w:t>
      </w:r>
    </w:p>
    <w:p w:rsidR="001719ED" w:rsidRDefault="001719ED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1719ED" w:rsidRDefault="001719ED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Кодейн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A500B3" w:rsidRDefault="00A500B3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Реакция с раствором кислота </w:t>
      </w:r>
      <w:proofErr w:type="gramStart"/>
      <w:r w:rsidRPr="00A500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ru-RU" w:eastAsia="ru-RU"/>
        </w:rPr>
        <w:t>пикриновой</w:t>
      </w:r>
      <w:proofErr w:type="gramEnd"/>
      <w:r w:rsidRPr="00A500B3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ru-RU" w:eastAsia="ru-RU"/>
        </w:rPr>
        <w:t xml:space="preserve">: </w:t>
      </w:r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При соединении капель исследуемого раствора и насыщенного раствора </w:t>
      </w:r>
      <w:proofErr w:type="spellStart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пикриновои</w:t>
      </w:r>
      <w:proofErr w:type="spellEnd"/>
      <w:r w:rsidRPr="00A500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кислоты</w:t>
      </w:r>
      <w:r w:rsidR="0017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образуется желтый аморфный осадок, который при стоянии ста</w:t>
      </w:r>
      <w:r w:rsidR="001719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ови</w:t>
      </w:r>
      <w:r w:rsidR="001719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тс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я кристаллическим. Наблюдаются кристаллы двух видов: желтые сфероиды пучки из бледно-желтых пластинок. Предел </w:t>
      </w:r>
      <w:r w:rsidR="001719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обн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</w:t>
      </w:r>
      <w:r w:rsidR="001719E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</w:t>
      </w:r>
      <w:r w:rsidRPr="00A500B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ужения: 1 мкг кодеина.</w:t>
      </w:r>
    </w:p>
    <w:p w:rsidR="00645497" w:rsidRDefault="00645497" w:rsidP="006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Реакция с хлоридом ртути,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HgCl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2, 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5%-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ный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раствор: При потирании предметного стекла в области капель стеклянной палочкой выделяется 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кристаллический осадок и</w:t>
      </w:r>
      <w:r w:rsidR="00F94C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иглообразных и пластинчатых кристаллов. Пре</w:t>
      </w:r>
      <w:r w:rsidR="00F94C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дел обнаружения: 13 мкг кодеина.</w:t>
      </w:r>
    </w:p>
    <w:p w:rsidR="00F94C03" w:rsidRPr="00645497" w:rsidRDefault="00F94C03" w:rsidP="006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497" w:rsidRPr="00645497" w:rsidRDefault="00F94C03" w:rsidP="00F94C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F94C0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4.4 </w:t>
      </w:r>
      <w:r w:rsidR="00645497" w:rsidRPr="0064549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Спектрофотометрическое исследование</w:t>
      </w:r>
    </w:p>
    <w:p w:rsidR="00645497" w:rsidRDefault="00645497" w:rsidP="006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 </w:t>
      </w:r>
      <w:proofErr w:type="gram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УФ-области</w:t>
      </w:r>
      <w:proofErr w:type="gram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спектра на спектрофотометре в диапазоне длин волн 230</w:t>
      </w:r>
      <w:r w:rsidR="00F94C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-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330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исследуют 3 мл солянокислого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реэкстракта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0,1 Н раствора соляной кислоты. Морфин в солянокислом растворе имеет максимум поглощения при длине волны 284-287 им. К солянокислому раствору в контрольной кювете и кювете с исследуемым образцом добавляют по 4 капли 30% раствора гидроксида натрия, перемешивают и исследуют спектр поглощения. В присутствии морфина максимум поглощения смещается к* длине волны </w:t>
      </w:r>
      <w:r w:rsidR="00F94C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2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96-298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появляется второй максимум при длине волны около 250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. </w:t>
      </w:r>
      <w:r w:rsidR="00F94C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акое смещение характерно для натриевых солей фенолов. Предел обнаружения морфина по характерному спектру поглощения солянокислого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</w:t>
      </w:r>
      <w:r w:rsidR="00F94C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экстракта</w:t>
      </w:r>
      <w:proofErr w:type="spellEnd"/>
      <w:r w:rsidR="00F94C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составл</w:t>
      </w:r>
      <w:r w:rsidR="00F94C0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яет около 40-50 мкг/ мл морфина.</w:t>
      </w:r>
    </w:p>
    <w:p w:rsidR="00F94C03" w:rsidRPr="00645497" w:rsidRDefault="00F94C03" w:rsidP="006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497" w:rsidRPr="00645497" w:rsidRDefault="00F94C03" w:rsidP="00F94C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F94C0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4.5 </w:t>
      </w:r>
      <w:r w:rsidR="00645497" w:rsidRPr="0064549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Количественное</w:t>
      </w:r>
      <w:r w:rsidR="00645497" w:rsidRPr="0064549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ab/>
        <w:t>определение</w:t>
      </w:r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</w:t>
      </w:r>
    </w:p>
    <w:p w:rsidR="00645497" w:rsidRDefault="00F94C03" w:rsidP="00F9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Методика.</w:t>
      </w:r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gramStart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В колбу вместимостью 25 мл вносят 2,5 мл раствора кремнекислого калия, содержащего в 1 мл 0,4 мг кремния, 6,5 мл воды, 2 мл 0,5 н раствора соляной кислоты, 2,0 мл 5% раствора </w:t>
      </w:r>
      <w:proofErr w:type="spellStart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молибдата</w:t>
      </w:r>
      <w:proofErr w:type="spellEnd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аммония, взбалтываю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через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3 </w:t>
      </w:r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мин добавляют 5 мл солянокислого </w:t>
      </w:r>
      <w:proofErr w:type="spellStart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реэкстракта</w:t>
      </w:r>
      <w:proofErr w:type="spellEnd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 перемешивают, добавляют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5 </w:t>
      </w:r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мл 6% раствора гидроксида аммония и оставляют на 10 мин, доводят водой</w:t>
      </w:r>
      <w:proofErr w:type="gramEnd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до объёма 25 мл и </w:t>
      </w:r>
      <w:proofErr w:type="spellStart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фотометрируют</w:t>
      </w:r>
      <w:proofErr w:type="spellEnd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па спектрофотометре в кювете с 1</w:t>
      </w:r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= 1 см при длине волны 737 </w:t>
      </w:r>
      <w:proofErr w:type="spellStart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нм</w:t>
      </w:r>
      <w:proofErr w:type="spellEnd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против контроля реактивов. Количество морфина рассчитывают по калибровочному графику основания морфина на</w:t>
      </w:r>
      <w:r w:rsidR="00EA78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2</w:t>
      </w:r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5 м</w:t>
      </w:r>
      <w:r w:rsidR="00EA78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л</w:t>
      </w:r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фотометрируемого</w:t>
      </w:r>
      <w:proofErr w:type="spellEnd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раствора. В случае превышения оптической плотности в анализируемом растворе величины 0,5-0,55 следует повторить количественное определение, используя для проведения реакции меньшее количество солянокислого </w:t>
      </w:r>
      <w:proofErr w:type="spellStart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реэкстракта</w:t>
      </w:r>
      <w:proofErr w:type="spellEnd"/>
      <w:r w:rsidR="00645497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разбавив его 0,1 н раствором соляной кислоты до 5 мл.</w:t>
      </w:r>
      <w:r w:rsidR="00EA78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</w:p>
    <w:p w:rsidR="00EA78D6" w:rsidRPr="00645497" w:rsidRDefault="00EA78D6" w:rsidP="00F9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645497" w:rsidRPr="00645497" w:rsidRDefault="00EA78D6" w:rsidP="00EA78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EA78D6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4.6 </w:t>
      </w:r>
      <w:proofErr w:type="spellStart"/>
      <w:r w:rsidR="00645497" w:rsidRPr="0064549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Хроматомасс</w:t>
      </w:r>
      <w:proofErr w:type="spellEnd"/>
      <w:r w:rsidR="00645497" w:rsidRPr="0064549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-спектрометрия</w:t>
      </w:r>
      <w:r w:rsidR="00645497" w:rsidRPr="0064549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ab/>
        <w:t>(ГЖХ/МС).</w:t>
      </w:r>
    </w:p>
    <w:p w:rsidR="00645497" w:rsidRPr="00645497" w:rsidRDefault="00645497" w:rsidP="006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Хроматомасс-спекгрометрический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метод является </w:t>
      </w:r>
      <w:r w:rsidR="00EA78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ысокочувствительным методом, позволяющим с высокой степенью вероятности идентифи</w:t>
      </w:r>
      <w:r w:rsidR="00EA78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ц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ировать компоненты анализируемой смеси по временам удерживании и масс-спектрам.</w:t>
      </w:r>
    </w:p>
    <w:p w:rsidR="00EA78D6" w:rsidRDefault="00645497" w:rsidP="00EA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 целью повышения чувствительности метола необходимо перевести опиаты в соединения, обладающие большей летучестью. Такими свойствами обладаю</w:t>
      </w:r>
      <w:r w:rsidR="00EA78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триметилсилильные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трифторсилильные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и другие производные опиатов. Ниже приводится методика получения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триметилсилильного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производного морфина.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Аликвота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извлечения (10-100 </w:t>
      </w:r>
      <w:proofErr w:type="spellStart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мкл</w:t>
      </w:r>
      <w:proofErr w:type="spellEnd"/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) испаряется досуха. Ос</w:t>
      </w:r>
      <w:r w:rsidR="00EA78D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аток растворяю</w:t>
      </w:r>
      <w:r w:rsidR="00EA78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 метаноле, который 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 xml:space="preserve">количественно переносится в герметическую емкость. После </w:t>
      </w:r>
      <w:r w:rsidR="00EA78D6"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испарения</w:t>
      </w:r>
      <w:r w:rsidRPr="0064549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метанола в токе теплого азота (50°С) в емкость добавляют 50</w:t>
      </w:r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>мкл БС</w:t>
      </w:r>
      <w:proofErr w:type="gramStart"/>
      <w:r w:rsidR="00EA78D6" w:rsidRPr="00EA78D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A78D6" w:rsidRPr="00EA78D6">
        <w:rPr>
          <w:rFonts w:ascii="Times New Roman" w:hAnsi="Times New Roman" w:cs="Times New Roman"/>
          <w:sz w:val="28"/>
          <w:szCs w:val="28"/>
        </w:rPr>
        <w:t>N</w:t>
      </w:r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A78D6">
        <w:rPr>
          <w:rFonts w:ascii="Times New Roman" w:hAnsi="Times New Roman" w:cs="Times New Roman"/>
          <w:sz w:val="28"/>
          <w:szCs w:val="28"/>
          <w:lang w:val="ru-RU"/>
        </w:rPr>
        <w:t>О-бис</w:t>
      </w:r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 - (</w:t>
      </w:r>
      <w:proofErr w:type="spellStart"/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>триметилсилил</w:t>
      </w:r>
      <w:proofErr w:type="spellEnd"/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>) - ацетамид). Смесь тщател</w:t>
      </w:r>
      <w:r w:rsidR="00EA78D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EA78D6">
        <w:rPr>
          <w:rFonts w:ascii="Times New Roman" w:hAnsi="Times New Roman" w:cs="Times New Roman"/>
          <w:sz w:val="28"/>
          <w:szCs w:val="28"/>
          <w:lang w:val="ru-RU"/>
        </w:rPr>
        <w:t>встряхи</w:t>
      </w:r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вается и через 5 минут 1 </w:t>
      </w:r>
      <w:proofErr w:type="spellStart"/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>мкл</w:t>
      </w:r>
      <w:proofErr w:type="spellEnd"/>
      <w:r w:rsidR="00EA78D6"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78D6">
        <w:rPr>
          <w:rFonts w:ascii="Times New Roman" w:hAnsi="Times New Roman" w:cs="Times New Roman"/>
          <w:sz w:val="28"/>
          <w:szCs w:val="28"/>
          <w:lang w:val="ru-RU"/>
        </w:rPr>
        <w:t>раствора вводится в хроматограф.</w:t>
      </w:r>
    </w:p>
    <w:p w:rsidR="00EA78D6" w:rsidRPr="00EA78D6" w:rsidRDefault="00EA78D6" w:rsidP="00EA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A78D6" w:rsidRPr="00EA78D6" w:rsidRDefault="00EA78D6" w:rsidP="00EA7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Условия </w:t>
      </w:r>
      <w:proofErr w:type="spellStart"/>
      <w:r w:rsidRPr="00EA78D6">
        <w:rPr>
          <w:rFonts w:ascii="Times New Roman" w:hAnsi="Times New Roman" w:cs="Times New Roman"/>
          <w:sz w:val="28"/>
          <w:szCs w:val="28"/>
          <w:lang w:val="ru-RU"/>
        </w:rPr>
        <w:t>хроматографирования</w:t>
      </w:r>
      <w:proofErr w:type="spellEnd"/>
      <w:r w:rsidRPr="00EA78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8D6" w:rsidRDefault="00EA78D6" w:rsidP="00EA7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Газовый хроматограф </w:t>
      </w:r>
      <w:r w:rsidRPr="00EA78D6">
        <w:rPr>
          <w:rFonts w:ascii="Times New Roman" w:hAnsi="Times New Roman" w:cs="Times New Roman"/>
          <w:sz w:val="28"/>
          <w:szCs w:val="28"/>
        </w:rPr>
        <w:t>HP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 5890 с </w:t>
      </w:r>
      <w:proofErr w:type="gramStart"/>
      <w:r w:rsidRPr="00EA78D6">
        <w:rPr>
          <w:rFonts w:ascii="Times New Roman" w:hAnsi="Times New Roman" w:cs="Times New Roman"/>
          <w:sz w:val="28"/>
          <w:szCs w:val="28"/>
          <w:lang w:val="ru-RU"/>
        </w:rPr>
        <w:t>масс-селе</w:t>
      </w:r>
      <w:r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>ивным</w:t>
      </w:r>
      <w:proofErr w:type="gramEnd"/>
      <w:r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 детектором </w:t>
      </w:r>
      <w:r w:rsidRPr="00EA78D6">
        <w:rPr>
          <w:rFonts w:ascii="Times New Roman" w:hAnsi="Times New Roman" w:cs="Times New Roman"/>
          <w:sz w:val="28"/>
          <w:szCs w:val="28"/>
        </w:rPr>
        <w:t>HP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5971.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ru-RU"/>
        </w:rPr>
        <w:t>варцевая капиллярная колонка 25м х 0,2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>мм с 5%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78D6">
        <w:rPr>
          <w:rFonts w:ascii="Times New Roman" w:hAnsi="Times New Roman" w:cs="Times New Roman"/>
          <w:sz w:val="28"/>
          <w:szCs w:val="28"/>
          <w:lang w:val="ru-RU"/>
        </w:rPr>
        <w:t>фенилметил</w:t>
      </w:r>
      <w:r>
        <w:rPr>
          <w:rFonts w:ascii="Times New Roman" w:hAnsi="Times New Roman" w:cs="Times New Roman"/>
          <w:sz w:val="28"/>
          <w:szCs w:val="28"/>
          <w:lang w:val="ru-RU"/>
        </w:rPr>
        <w:t>силикон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>ово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 фазой (</w:t>
      </w:r>
      <w:r>
        <w:rPr>
          <w:rFonts w:ascii="Times New Roman" w:hAnsi="Times New Roman" w:cs="Times New Roman"/>
          <w:sz w:val="28"/>
          <w:szCs w:val="28"/>
          <w:lang w:val="ru-RU"/>
        </w:rPr>
        <w:t>0,33мкл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>). Скорость газа- носителя - гелия 0,5 мл/мин. Начальная температура термостата колонок 70</w:t>
      </w:r>
      <w:proofErr w:type="gramStart"/>
      <w:r w:rsidRPr="00EA78D6">
        <w:rPr>
          <w:rFonts w:ascii="Times New Roman" w:hAnsi="Times New Roman" w:cs="Times New Roman"/>
          <w:sz w:val="28"/>
          <w:szCs w:val="28"/>
          <w:lang w:val="ru-RU"/>
        </w:rPr>
        <w:t>°С</w:t>
      </w:r>
      <w:proofErr w:type="gramEnd"/>
      <w:r w:rsidRPr="00EA78D6">
        <w:rPr>
          <w:rFonts w:ascii="Times New Roman" w:hAnsi="Times New Roman" w:cs="Times New Roman"/>
          <w:sz w:val="28"/>
          <w:szCs w:val="28"/>
          <w:lang w:val="ru-RU"/>
        </w:rPr>
        <w:t xml:space="preserve"> конечная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>280°С.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>Скорость подъема температуры 20°С\мин. Температура термостата испарителя, детектора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78D6">
        <w:rPr>
          <w:rFonts w:ascii="Times New Roman" w:hAnsi="Times New Roman" w:cs="Times New Roman"/>
          <w:sz w:val="28"/>
          <w:szCs w:val="28"/>
          <w:lang w:val="ru-RU"/>
        </w:rPr>
        <w:t>инжектора 280°С.</w:t>
      </w:r>
    </w:p>
    <w:p w:rsidR="00EA78D6" w:rsidRPr="00EA78D6" w:rsidRDefault="00EA78D6" w:rsidP="00EA7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6" w:rsidRPr="00EA78D6" w:rsidRDefault="00EA78D6" w:rsidP="00EA78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78D6">
        <w:rPr>
          <w:rFonts w:ascii="Times New Roman" w:hAnsi="Times New Roman" w:cs="Times New Roman"/>
          <w:b/>
          <w:sz w:val="28"/>
          <w:szCs w:val="28"/>
          <w:lang w:val="ru-RU"/>
        </w:rPr>
        <w:t>4.7 Обнаружение наркотина</w:t>
      </w:r>
    </w:p>
    <w:p w:rsidR="00987D9C" w:rsidRPr="00987D9C" w:rsidRDefault="00EA78D6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производят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случаях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вытяжках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D9C" w:rsidRPr="00987D9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ма</w:t>
      </w:r>
      <w:r w:rsidR="00987D9C" w:rsidRPr="00987D9C">
        <w:rPr>
          <w:rFonts w:ascii="Times New Roman" w:hAnsi="Times New Roman" w:cs="Times New Roman"/>
          <w:sz w:val="28"/>
          <w:szCs w:val="28"/>
        </w:rPr>
        <w:t>те</w:t>
      </w:r>
      <w:r w:rsidRPr="00987D9C">
        <w:rPr>
          <w:rFonts w:ascii="Times New Roman" w:hAnsi="Times New Roman" w:cs="Times New Roman"/>
          <w:sz w:val="28"/>
          <w:szCs w:val="28"/>
        </w:rPr>
        <w:t>риала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обнаружен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морфин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этим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возникает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вопрос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отравления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опием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D9C" w:rsidRPr="00987D9C" w:rsidRDefault="00EA78D6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гноскапин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носкапин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одним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алкалоидов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опия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содержится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Pr="00987D9C">
        <w:rPr>
          <w:rFonts w:ascii="Times New Roman" w:hAnsi="Times New Roman" w:cs="Times New Roman"/>
          <w:sz w:val="28"/>
          <w:szCs w:val="28"/>
        </w:rPr>
        <w:t>,75</w:t>
      </w:r>
      <w:proofErr w:type="gramEnd"/>
      <w:r w:rsidRPr="00987D9C">
        <w:rPr>
          <w:rFonts w:ascii="Times New Roman" w:hAnsi="Times New Roman" w:cs="Times New Roman"/>
          <w:sz w:val="28"/>
          <w:szCs w:val="28"/>
        </w:rPr>
        <w:t xml:space="preserve">—9 %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вещества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r w:rsidR="00987D9C"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Наркотин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легко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рацемизируетея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кипячении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уксуснокислых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растворов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образуется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рацемат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гноскапин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Природным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ле</w:t>
      </w:r>
      <w:r w:rsidR="00987D9C" w:rsidRPr="00987D9C">
        <w:rPr>
          <w:rFonts w:ascii="Times New Roman" w:hAnsi="Times New Roman" w:cs="Times New Roman"/>
          <w:sz w:val="28"/>
          <w:szCs w:val="28"/>
        </w:rPr>
        <w:t>в</w:t>
      </w:r>
      <w:r w:rsidRPr="00987D9C">
        <w:rPr>
          <w:rFonts w:ascii="Times New Roman" w:hAnsi="Times New Roman" w:cs="Times New Roman"/>
          <w:sz w:val="28"/>
          <w:szCs w:val="28"/>
        </w:rPr>
        <w:t>овращающим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8D6" w:rsidRPr="00987D9C" w:rsidRDefault="00EA78D6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Наркотин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экстрагируется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органическими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растворителями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кислых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щелочных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водных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растворов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Максимум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экстракции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органическими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растворителями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достигается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pH — 5...7.</w:t>
      </w:r>
      <w:proofErr w:type="gramEnd"/>
    </w:p>
    <w:p w:rsidR="00EA78D6" w:rsidRPr="00987D9C" w:rsidRDefault="00EA78D6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Метаболизм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быстро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исчезает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крови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переходит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D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первых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шести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выделяется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мочой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неизмененном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указанного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выделяется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конъюгатов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8D6" w:rsidRPr="00987D9C" w:rsidRDefault="00EA78D6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9C">
        <w:rPr>
          <w:rFonts w:ascii="Times New Roman" w:hAnsi="Times New Roman" w:cs="Times New Roman"/>
          <w:sz w:val="28"/>
          <w:szCs w:val="28"/>
          <w:lang w:val="ru-RU"/>
        </w:rPr>
        <w:t>Вви</w:t>
      </w:r>
      <w:r w:rsidR="00987D9C">
        <w:rPr>
          <w:rFonts w:ascii="Times New Roman" w:hAnsi="Times New Roman" w:cs="Times New Roman"/>
          <w:sz w:val="28"/>
          <w:szCs w:val="28"/>
          <w:lang w:val="ru-RU"/>
        </w:rPr>
        <w:t>ду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 того что наркотин и морфин </w:t>
      </w:r>
      <w:r w:rsidR="00987D9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 некоторыми </w:t>
      </w:r>
      <w:proofErr w:type="gramStart"/>
      <w:r w:rsidRPr="00987D9C">
        <w:rPr>
          <w:rFonts w:ascii="Times New Roman" w:hAnsi="Times New Roman" w:cs="Times New Roman"/>
          <w:sz w:val="28"/>
          <w:szCs w:val="28"/>
          <w:lang w:val="ru-RU"/>
        </w:rPr>
        <w:t>реактивами-дают</w:t>
      </w:r>
      <w:proofErr w:type="gramEnd"/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 подо</w:t>
      </w:r>
      <w:r w:rsidR="00987D9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>ные продукты реакций, перед идентификацией наркотина его отделяют от морфина. Способ разд</w:t>
      </w:r>
      <w:r w:rsidR="00987D9C"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еления этих алкалоидов основан </w:t>
      </w:r>
      <w:r w:rsidR="00987D9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>том, что морфин, содержащий фенольную групп</w:t>
      </w:r>
      <w:r w:rsidR="00987D9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, растворяется в щелочах и после этого не экстрагируется органическими растворителями из щелочных растворов. </w:t>
      </w: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Наркотин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="009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экстрагируется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органическими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растворителями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8D6" w:rsidRPr="00987D9C" w:rsidRDefault="00EA78D6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разделения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морфина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берут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хлороформную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вытяжку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выпаривают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досуха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>Сухой остаток растворяют в 1 — 2 мл ра</w:t>
      </w:r>
      <w:r w:rsidR="00987D9C">
        <w:rPr>
          <w:rFonts w:ascii="Times New Roman" w:hAnsi="Times New Roman" w:cs="Times New Roman"/>
          <w:sz w:val="28"/>
          <w:szCs w:val="28"/>
          <w:lang w:val="ru-RU"/>
        </w:rPr>
        <w:t>збавл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>енной соляной кисло</w:t>
      </w:r>
      <w:r w:rsidR="00987D9C"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>, прибавляют 2-3 мл 10 %-</w:t>
      </w:r>
      <w:proofErr w:type="spellStart"/>
      <w:r w:rsidRPr="00987D9C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 раствора гидроксида натрия и взбалтывают с двумя порциями хлороформа (по 5 мл). Хлороформные вы</w:t>
      </w:r>
      <w:r w:rsidR="00987D9C">
        <w:rPr>
          <w:rFonts w:ascii="Times New Roman" w:hAnsi="Times New Roman" w:cs="Times New Roman"/>
          <w:sz w:val="28"/>
          <w:szCs w:val="28"/>
          <w:lang w:val="ru-RU"/>
        </w:rPr>
        <w:t>тя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жки 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соединяют и выпаривают досуха. В сухом остатке определяют наличие</w:t>
      </w:r>
      <w:r w:rsidR="00987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>наркотина.</w:t>
      </w:r>
    </w:p>
    <w:p w:rsidR="00987D9C" w:rsidRDefault="00987D9C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6" w:rsidRPr="00987D9C" w:rsidRDefault="00EA78D6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7D9C">
        <w:rPr>
          <w:rFonts w:ascii="Times New Roman" w:hAnsi="Times New Roman" w:cs="Times New Roman"/>
          <w:sz w:val="28"/>
          <w:szCs w:val="28"/>
          <w:lang w:val="ru-RU"/>
        </w:rPr>
        <w:t>Обнаружение наркотина по У</w:t>
      </w:r>
      <w:proofErr w:type="gramStart"/>
      <w:r w:rsidRPr="00987D9C">
        <w:rPr>
          <w:rFonts w:ascii="Times New Roman" w:hAnsi="Times New Roman" w:cs="Times New Roman"/>
          <w:sz w:val="28"/>
          <w:szCs w:val="28"/>
          <w:lang w:val="ru-RU"/>
        </w:rPr>
        <w:t>Ф-</w:t>
      </w:r>
      <w:proofErr w:type="gramEnd"/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 и ИК-спектрам. </w:t>
      </w:r>
      <w:proofErr w:type="spellStart"/>
      <w:proofErr w:type="gramStart"/>
      <w:r w:rsidRPr="00987D9C">
        <w:rPr>
          <w:rFonts w:ascii="Times New Roman" w:hAnsi="Times New Roman" w:cs="Times New Roman"/>
          <w:sz w:val="28"/>
          <w:szCs w:val="28"/>
        </w:rPr>
        <w:t>Раствор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основания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наркотина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этиловом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спирте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максимумы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поглощения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 xml:space="preserve"> 291 и 310 </w:t>
      </w:r>
      <w:proofErr w:type="spellStart"/>
      <w:r w:rsidRPr="00987D9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987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7D9C">
        <w:rPr>
          <w:rFonts w:ascii="Times New Roman" w:hAnsi="Times New Roman" w:cs="Times New Roman"/>
          <w:sz w:val="28"/>
          <w:szCs w:val="28"/>
        </w:rPr>
        <w:t xml:space="preserve"> 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Водный раствор гидрохлорида наркотина имеет максимум поглощения при 313 </w:t>
      </w:r>
      <w:proofErr w:type="spellStart"/>
      <w:r w:rsidRPr="00987D9C"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 и минимум — при 268 </w:t>
      </w:r>
      <w:proofErr w:type="spellStart"/>
      <w:r w:rsidRPr="00987D9C">
        <w:rPr>
          <w:rFonts w:ascii="Times New Roman" w:hAnsi="Times New Roman" w:cs="Times New Roman"/>
          <w:sz w:val="28"/>
          <w:szCs w:val="28"/>
          <w:lang w:val="ru-RU"/>
        </w:rPr>
        <w:t>нм</w:t>
      </w:r>
      <w:proofErr w:type="spellEnd"/>
      <w:r w:rsidRPr="00987D9C">
        <w:rPr>
          <w:rFonts w:ascii="Times New Roman" w:hAnsi="Times New Roman" w:cs="Times New Roman"/>
          <w:sz w:val="28"/>
          <w:szCs w:val="28"/>
          <w:lang w:val="ru-RU"/>
        </w:rPr>
        <w:t>; основание наркотина (диск с бромидом калия) в И</w:t>
      </w:r>
      <w:proofErr w:type="gramStart"/>
      <w:r w:rsidRPr="00987D9C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 области спектра имеет основные пики при 1745, 1276 и 1038 см </w:t>
      </w:r>
      <w:r w:rsidR="00987D9C" w:rsidRPr="00987D9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-1</w:t>
      </w:r>
      <w:r w:rsidRPr="00987D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7D9C" w:rsidRDefault="00987D9C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6" w:rsidRDefault="00987D9C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4.8 </w:t>
      </w:r>
      <w:r w:rsidR="00EA78D6"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объектов биологического происхождения на наличие </w:t>
      </w:r>
      <w:proofErr w:type="spellStart"/>
      <w:r w:rsidR="00EA78D6" w:rsidRPr="00987D9C">
        <w:rPr>
          <w:rFonts w:ascii="Times New Roman" w:hAnsi="Times New Roman" w:cs="Times New Roman"/>
          <w:sz w:val="28"/>
          <w:szCs w:val="28"/>
          <w:lang w:val="ru-RU"/>
        </w:rPr>
        <w:t>меконовой</w:t>
      </w:r>
      <w:proofErr w:type="spellEnd"/>
      <w:r w:rsidR="00EA78D6" w:rsidRPr="00987D9C">
        <w:rPr>
          <w:rFonts w:ascii="Times New Roman" w:hAnsi="Times New Roman" w:cs="Times New Roman"/>
          <w:sz w:val="28"/>
          <w:szCs w:val="28"/>
          <w:lang w:val="ru-RU"/>
        </w:rPr>
        <w:t xml:space="preserve"> кислоты.</w:t>
      </w:r>
    </w:p>
    <w:p w:rsidR="007F450C" w:rsidRP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происхождения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меконовой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кислоты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производится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биологическом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материале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обнаружены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морфии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кодеин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алкалоиды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опия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Наличие в биологическом ма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ериале морфина, кодеина, наркотина, </w:t>
      </w:r>
      <w:proofErr w:type="spell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меконовой</w:t>
      </w:r>
      <w:proofErr w:type="spell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кислоты, а в ряде случаев и </w:t>
      </w:r>
      <w:proofErr w:type="spell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конина</w:t>
      </w:r>
      <w:proofErr w:type="spell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 на отравление опием.</w:t>
      </w:r>
    </w:p>
    <w:p w:rsidR="007F450C" w:rsidRP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Меконовая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содержится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опии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связанном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алкалоидами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50C" w:rsidRP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меконовую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кислоту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изолируют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подкисленным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спиртом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одк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сления биологического материала лучше применять соляную кислоту, а не слабые органические кислоты.</w:t>
      </w:r>
    </w:p>
    <w:p w:rsid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Исследуемый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биологический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настаивают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этиловым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спиртом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подкисленным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соляной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Вытяжку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сливают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частиц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фильтруют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затем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фильтрат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водяной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бане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выпаривают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досуха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Сухой остаток растворяют в воде и фильтруют. Полученный фильтрат на</w:t>
      </w:r>
      <w:r>
        <w:rPr>
          <w:rFonts w:ascii="Times New Roman" w:hAnsi="Times New Roman" w:cs="Times New Roman"/>
          <w:sz w:val="28"/>
          <w:szCs w:val="28"/>
          <w:lang w:val="ru-RU"/>
        </w:rPr>
        <w:t>гр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евают до кипения и взбалтывают с </w:t>
      </w:r>
      <w:proofErr w:type="spell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избьпком</w:t>
      </w:r>
      <w:proofErr w:type="spell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оксида магния.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Раствор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содержащий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меконат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магния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горячим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фильтруют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упаривают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небольшого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затем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подкисляют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разбавленной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соляной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5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растворе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определяют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меконовой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кислоты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50C" w:rsidRPr="007F450C" w:rsidRDefault="007F450C" w:rsidP="007F450C">
      <w:pPr>
        <w:spacing w:after="0"/>
        <w:ind w:left="707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Обнаружение </w:t>
      </w:r>
      <w:proofErr w:type="spell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меконовой</w:t>
      </w:r>
      <w:proofErr w:type="spell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кислоты</w:t>
      </w:r>
    </w:p>
    <w:p w:rsidR="007F450C" w:rsidRP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0C">
        <w:rPr>
          <w:rFonts w:ascii="Times New Roman" w:hAnsi="Times New Roman" w:cs="Times New Roman"/>
          <w:sz w:val="28"/>
          <w:szCs w:val="28"/>
          <w:lang w:val="ru-RU"/>
        </w:rPr>
        <w:t>Реакция с хлоридом железа (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). К 1—2 мл указанного выше раствора прибавляют 2—3 капли 1 %-</w:t>
      </w:r>
      <w:proofErr w:type="spell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раствора хлорида железа (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Появление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кроваво-красной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окраски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указывает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меконовой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кислоты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растворе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Эта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окраска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исчезать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нагревании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50C" w:rsidRP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Обнаружение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меконовой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кислоты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УФ-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спектрам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Меконовая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водном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растворе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максимумы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поглощения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210, 284 и 303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Описанные выше способы выделения </w:t>
      </w:r>
      <w:proofErr w:type="spell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меконовой</w:t>
      </w:r>
      <w:proofErr w:type="spell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кислоты из биологического материала и обнаружения ее в вытяжках также пригодны для исследования остатков пищи, мочи, рвотных масс и других объе</w:t>
      </w:r>
      <w:r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ов на наличие указанной кислоты,</w:t>
      </w:r>
    </w:p>
    <w:p w:rsid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50C" w:rsidRP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45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4.9 Обнаружение </w:t>
      </w:r>
      <w:proofErr w:type="spellStart"/>
      <w:r w:rsidRPr="007F450C">
        <w:rPr>
          <w:rFonts w:ascii="Times New Roman" w:hAnsi="Times New Roman" w:cs="Times New Roman"/>
          <w:b/>
          <w:sz w:val="28"/>
          <w:szCs w:val="28"/>
          <w:lang w:val="ru-RU"/>
        </w:rPr>
        <w:t>меконина</w:t>
      </w:r>
      <w:proofErr w:type="spellEnd"/>
      <w:r w:rsidRPr="007F45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F450C" w:rsidRPr="007F450C" w:rsidRDefault="007F450C" w:rsidP="007F45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F450C">
        <w:rPr>
          <w:rFonts w:ascii="Times New Roman" w:hAnsi="Times New Roman" w:cs="Times New Roman"/>
          <w:sz w:val="28"/>
          <w:szCs w:val="28"/>
        </w:rPr>
        <w:t>Me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конин не имеет токсикологического значения, но обнаружение его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трупном материале указывает на отравление опием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F450C" w:rsidRP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Меконин</w:t>
      </w:r>
      <w:proofErr w:type="spell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содержится в опии, получаемом из снотворного мака и в жел</w:t>
      </w:r>
      <w:r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корн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канадском.</w:t>
      </w:r>
    </w:p>
    <w:p w:rsidR="007F450C" w:rsidRP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Меконин</w:t>
      </w:r>
      <w:proofErr w:type="spell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экстрагируется органическими растворителями из кислых растворов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Выделение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меконина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материала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Измельченный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биологический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настаивают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этиловым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спиртом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подкисленным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серной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кислотой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Полученную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вытяжку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сливают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частиц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фильтруют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упаривают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неб</w:t>
      </w:r>
      <w:r>
        <w:rPr>
          <w:rFonts w:ascii="Times New Roman" w:hAnsi="Times New Roman" w:cs="Times New Roman"/>
          <w:sz w:val="28"/>
          <w:szCs w:val="28"/>
        </w:rPr>
        <w:t>ольшого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жидко</w:t>
      </w:r>
      <w:r>
        <w:rPr>
          <w:rFonts w:ascii="Times New Roman" w:hAnsi="Times New Roman" w:cs="Times New Roman"/>
          <w:sz w:val="28"/>
          <w:szCs w:val="28"/>
          <w:lang w:val="ru-RU"/>
        </w:rPr>
        <w:t>сть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взбалтывают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бензолом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Бензольную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вытяжку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выпаривают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досуха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Сухой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остаток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исследуют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меконина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50C" w:rsidRDefault="007F450C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F450C">
        <w:rPr>
          <w:rFonts w:ascii="Times New Roman" w:hAnsi="Times New Roman" w:cs="Times New Roman"/>
          <w:sz w:val="28"/>
          <w:szCs w:val="28"/>
        </w:rPr>
        <w:t>Обнаружение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50C">
        <w:rPr>
          <w:rFonts w:ascii="Times New Roman" w:hAnsi="Times New Roman" w:cs="Times New Roman"/>
          <w:sz w:val="28"/>
          <w:szCs w:val="28"/>
        </w:rPr>
        <w:t>меконина</w:t>
      </w:r>
      <w:proofErr w:type="spellEnd"/>
      <w:r w:rsidRPr="007F4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50C">
        <w:rPr>
          <w:rFonts w:ascii="Times New Roman" w:hAnsi="Times New Roman" w:cs="Times New Roman"/>
          <w:sz w:val="28"/>
          <w:szCs w:val="28"/>
        </w:rPr>
        <w:t xml:space="preserve"> 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От прибавления нескольких капель концентрированной серной кислоты к полученному выше сухому остатку появляется зеленая окраска, которая в течение двух суток переходи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красную. При слабом нагревании раствора, имеющего зеленую окраску, появляется изумрудно-зеленая окраска, переходящая </w:t>
      </w:r>
      <w:proofErr w:type="gramStart"/>
      <w:r w:rsidRPr="007F450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F450C">
        <w:rPr>
          <w:rFonts w:ascii="Times New Roman" w:hAnsi="Times New Roman" w:cs="Times New Roman"/>
          <w:sz w:val="28"/>
          <w:szCs w:val="28"/>
          <w:lang w:val="ru-RU"/>
        </w:rPr>
        <w:t xml:space="preserve"> фиолетовую, а затем в крас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F450C">
        <w:rPr>
          <w:rFonts w:ascii="Times New Roman" w:hAnsi="Times New Roman" w:cs="Times New Roman"/>
          <w:sz w:val="28"/>
          <w:szCs w:val="28"/>
          <w:lang w:val="ru-RU"/>
        </w:rPr>
        <w:t>ую.</w:t>
      </w:r>
    </w:p>
    <w:p w:rsidR="005E7CDA" w:rsidRDefault="005E7CDA" w:rsidP="005E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</w:p>
    <w:p w:rsidR="005E7CDA" w:rsidRPr="005E7CDA" w:rsidRDefault="005E7CDA" w:rsidP="005E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7CD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4.10 Исследование объектов не биологического происхождения на наличие опиатов</w:t>
      </w:r>
    </w:p>
    <w:p w:rsidR="005E7CDA" w:rsidRPr="005E7CDA" w:rsidRDefault="005E7CDA" w:rsidP="005E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Для обнаружения опиатов в шприцах, инъекционных иглах, на ложках, алюминиевой фольге, бумаге, целлофановой пленке и др. необходимо выделить из объекта исследования, применяя различные метода, выбор которых зависит от характера и количества вещественного доказательства.</w:t>
      </w:r>
    </w:p>
    <w:p w:rsidR="005E7CDA" w:rsidRPr="005E7CDA" w:rsidRDefault="00930E8B" w:rsidP="00930E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- 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Шприцы, инъекционные иглы, ложки, бумага, фольга.</w:t>
      </w:r>
    </w:p>
    <w:p w:rsidR="005E7CDA" w:rsidRPr="005E7CDA" w:rsidRDefault="005E7CDA" w:rsidP="005E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Для смыва остатков опиатов, которые могут находиться на поверхностях указанных объектов н следовых концентрациях, применяются этанол, метанол, </w:t>
      </w:r>
      <w:proofErr w:type="spellStart"/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ацетонитрил</w:t>
      </w:r>
      <w:proofErr w:type="spellEnd"/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как н чистом виде, так и в смеси с водой в соотношении 95:5.</w:t>
      </w:r>
    </w:p>
    <w:p w:rsidR="005E7CDA" w:rsidRPr="005E7CDA" w:rsidRDefault="005E7CDA" w:rsidP="005E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При этом объем растворителя или смеси растворителей не должен превышать 0,5-1,0 мл. Смывы концентрируют при комнатной температуре до объема 100 </w:t>
      </w:r>
      <w:proofErr w:type="spellStart"/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мкл</w:t>
      </w:r>
      <w:proofErr w:type="spellEnd"/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аликвотная часть которых исследуется с применением цветных тес</w:t>
      </w:r>
      <w:r w:rsid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тов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тонкослойной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  <w:t>хроматографии,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  <w:proofErr w:type="spellStart"/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хроматомасс-</w:t>
      </w:r>
      <w:r w:rsid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пектромстрии</w:t>
      </w:r>
      <w:proofErr w:type="spellEnd"/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</w:t>
      </w:r>
      <w:r w:rsid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высокоэффективном жидкостной хроматографии, газожидкостной хроматографии.</w:t>
      </w:r>
    </w:p>
    <w:p w:rsidR="00930E8B" w:rsidRDefault="005E7CDA" w:rsidP="005E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При наличии в </w:t>
      </w:r>
      <w:r w:rsid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шп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рице остатков жидкости, часть ее испаряется досуха при комнатной температуре. Остаток растворяется в одном их указанных выше растворителей, и полученный раствор исследуется </w:t>
      </w:r>
      <w:proofErr w:type="spellStart"/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хроматографическими</w:t>
      </w:r>
      <w:proofErr w:type="spellEnd"/>
      <w:r w:rsid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методами.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</w:r>
    </w:p>
    <w:p w:rsidR="005E7CDA" w:rsidRPr="005E7CDA" w:rsidRDefault="005E7CDA" w:rsidP="005E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 xml:space="preserve">Реакции окрашивания опиатов с реактивом Марки </w:t>
      </w:r>
      <w:proofErr w:type="gramStart"/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См</w:t>
      </w:r>
      <w:proofErr w:type="gramEnd"/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Таблицу</w:t>
      </w:r>
      <w:r w:rsid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4,</w:t>
      </w:r>
      <w:r w:rsid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приложения 1.</w:t>
      </w:r>
    </w:p>
    <w:p w:rsidR="007D1C8F" w:rsidRDefault="007D1C8F" w:rsidP="005E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5E7CDA" w:rsidRPr="005E7CDA" w:rsidRDefault="005E7CDA" w:rsidP="005E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CD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5.Заключение.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По результатам количественного определения морфина в этих жидкостях производят судебно-медицинскую оценку. Если конце</w:t>
      </w:r>
      <w:r w:rsid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нт</w:t>
      </w:r>
      <w:r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рация морфина в желчи больше, чем в моче, то это указывает на острое отравление морфином. Если содержание морфина в моче больше, чем в желчи, то смерть наступила в результате хронического отравления. Если для анализа недоступны моча и желчь, то могут быть исследованы печень и почки. Заключение об обнаружении морфина в печени и почках следует давать по результатам наиболее чувствительных реакций и методов его обнаружения вследствие его меньшей концентрации в этих органах.</w:t>
      </w:r>
    </w:p>
    <w:p w:rsidR="007D1C8F" w:rsidRDefault="007D1C8F" w:rsidP="00930E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5E7CDA" w:rsidRPr="005E7CDA" w:rsidRDefault="00930E8B" w:rsidP="00930E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  <w:r w:rsidRPr="00930E8B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 xml:space="preserve">6. </w:t>
      </w:r>
      <w:r w:rsidR="005E7CDA" w:rsidRPr="005E7CDA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  <w:t>Список использованных источников.</w:t>
      </w:r>
    </w:p>
    <w:p w:rsidR="005E7CDA" w:rsidRPr="005E7CDA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 </w:t>
      </w:r>
      <w:r w:rsidR="005E7CDA" w:rsidRPr="005E7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Е.С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5E7CDA" w:rsidRPr="005E7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Бушуев, Р.В.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7CDA" w:rsidRPr="005E7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Бабанян</w:t>
      </w:r>
      <w:proofErr w:type="spellEnd"/>
      <w:r w:rsidR="005E7CDA" w:rsidRPr="005E7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В.Н.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5E7CDA" w:rsidRPr="005E7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Куклин Современные проблемы химико</w:t>
      </w:r>
      <w:r w:rsidR="005E7CDA" w:rsidRPr="005E7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токсикологического анализа токсических веществ. Санкт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-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Петербур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г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 xml:space="preserve">, </w:t>
      </w:r>
      <w:r w:rsidR="005E7CDA" w:rsidRPr="005E7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2002</w:t>
      </w:r>
    </w:p>
    <w:p w:rsidR="005E7CDA" w:rsidRPr="005E7CDA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</w:pPr>
      <w:r w:rsidRP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2. 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CLARKE’S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I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SO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L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ATlON</w:t>
      </w:r>
      <w:proofErr w:type="spellEnd"/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AND IDENTIFICATION OF DRUGS </w:t>
      </w:r>
      <w:r w:rsidR="005E7CDA" w:rsidRPr="005E7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London 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THE PHARMACEUTICAL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>.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PRESS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1986,</w:t>
      </w:r>
    </w:p>
    <w:p w:rsidR="005E7CDA" w:rsidRPr="005E7CDA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3. 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Крамаренко</w:t>
      </w:r>
      <w:proofErr w:type="gramStart"/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В</w:t>
      </w:r>
      <w:proofErr w:type="gramEnd"/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, О. Химико-токсикологический анализ.— К: </w:t>
      </w:r>
      <w:proofErr w:type="spellStart"/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ища</w:t>
      </w:r>
      <w:proofErr w:type="spellEnd"/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</w:t>
      </w:r>
      <w:proofErr w:type="spellStart"/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шк</w:t>
      </w:r>
      <w:proofErr w:type="spellEnd"/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 Головное изд-во, 1982 г.</w:t>
      </w:r>
    </w:p>
    <w:p w:rsidR="005E7CDA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4. 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у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альные</w:t>
      </w:r>
      <w:r w:rsidR="005E7CDA" w:rsidRPr="005E7CD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ab/>
        <w:t>вопросы судебной медици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ны и права, Казань 2011,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. 2.</w:t>
      </w: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Pr="00930E8B" w:rsidRDefault="00930E8B" w:rsidP="00930E8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 w:rsidRPr="00930E8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lastRenderedPageBreak/>
        <w:t>Приложение 1</w:t>
      </w:r>
    </w:p>
    <w:p w:rsidR="00930E8B" w:rsidRPr="00930E8B" w:rsidRDefault="00930E8B" w:rsidP="00930E8B">
      <w:pPr>
        <w:spacing w:after="0" w:line="240" w:lineRule="auto"/>
        <w:ind w:left="5812" w:hanging="567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E8B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val="ru-RU" w:eastAsia="ru-RU"/>
        </w:rPr>
        <w:t xml:space="preserve">к методике экспертного </w:t>
      </w:r>
      <w:r w:rsidRPr="00930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исследования по определению </w:t>
      </w:r>
      <w:r w:rsidRPr="00930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опиатов</w:t>
      </w:r>
    </w:p>
    <w:p w:rsidR="00930E8B" w:rsidRPr="00930E8B" w:rsidRDefault="00930E8B" w:rsidP="00930E8B">
      <w:pPr>
        <w:spacing w:after="0" w:line="240" w:lineRule="auto"/>
        <w:ind w:left="4111" w:hanging="142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при </w:t>
      </w:r>
      <w:r w:rsidRPr="00930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химико-токсикологическом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r w:rsidRPr="00930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исследовании</w:t>
      </w:r>
    </w:p>
    <w:p w:rsidR="00930E8B" w:rsidRDefault="00930E8B" w:rsidP="00930E8B">
      <w:pPr>
        <w:spacing w:after="0" w:line="240" w:lineRule="auto"/>
        <w:ind w:left="5812" w:hanging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тру</w:t>
      </w:r>
      <w:r w:rsidRPr="00930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пного материала</w:t>
      </w:r>
    </w:p>
    <w:p w:rsidR="00930E8B" w:rsidRDefault="00930E8B" w:rsidP="00930E8B">
      <w:pPr>
        <w:spacing w:after="0" w:line="240" w:lineRule="auto"/>
        <w:ind w:left="5812" w:hanging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30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Протокол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/>
        </w:rPr>
        <w:t>№</w:t>
      </w:r>
      <w:r w:rsidRPr="00930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1 от 07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н</w:t>
      </w:r>
      <w:r w:rsidRPr="00930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б</w:t>
      </w:r>
      <w:r w:rsidRPr="00930E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ря 2016год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а</w:t>
      </w:r>
    </w:p>
    <w:p w:rsidR="00930E8B" w:rsidRDefault="00930E8B" w:rsidP="00930E8B">
      <w:pPr>
        <w:spacing w:after="0" w:line="240" w:lineRule="auto"/>
        <w:ind w:left="5812" w:hanging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p w:rsidR="00930E8B" w:rsidRDefault="00930E8B" w:rsidP="005322E8">
      <w:pPr>
        <w:spacing w:after="0" w:line="240" w:lineRule="auto"/>
        <w:ind w:left="5812" w:hanging="198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Таблица</w:t>
      </w:r>
      <w:r w:rsidR="00532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 xml:space="preserve"> 1. Окраска алкалоидов группы 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пия</w:t>
      </w:r>
    </w:p>
    <w:p w:rsidR="005322E8" w:rsidRDefault="005322E8" w:rsidP="005322E8">
      <w:pPr>
        <w:spacing w:after="0" w:line="240" w:lineRule="auto"/>
        <w:ind w:left="5812" w:hanging="198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3187"/>
        <w:gridCol w:w="2376"/>
      </w:tblGrid>
      <w:tr w:rsidR="005322E8" w:rsidRPr="005322E8" w:rsidTr="00EC1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63" w:type="dxa"/>
            <w:vMerge w:val="restart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Соединение</w:t>
            </w:r>
          </w:p>
        </w:tc>
        <w:tc>
          <w:tcPr>
            <w:tcW w:w="5563" w:type="dxa"/>
            <w:gridSpan w:val="2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Окрашивание</w:t>
            </w:r>
          </w:p>
        </w:tc>
      </w:tr>
      <w:tr w:rsidR="005322E8" w:rsidRPr="005322E8" w:rsidTr="00EC1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63" w:type="dxa"/>
            <w:vMerge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87" w:type="dxa"/>
            <w:shd w:val="clear" w:color="auto" w:fill="FFFFFF"/>
          </w:tcPr>
          <w:p w:rsidR="005322E8" w:rsidRPr="00EC146F" w:rsidRDefault="005322E8" w:rsidP="00EC146F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Реактив Марки</w:t>
            </w:r>
          </w:p>
        </w:tc>
        <w:tc>
          <w:tcPr>
            <w:tcW w:w="2376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 xml:space="preserve">Реактив </w:t>
            </w:r>
            <w:proofErr w:type="gramStart"/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Фреде</w:t>
            </w:r>
            <w:proofErr w:type="gramEnd"/>
          </w:p>
        </w:tc>
      </w:tr>
      <w:tr w:rsidR="005322E8" w:rsidRPr="005322E8" w:rsidTr="00EC1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63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Морфин</w:t>
            </w:r>
          </w:p>
        </w:tc>
        <w:tc>
          <w:tcPr>
            <w:tcW w:w="3187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красно-фиолетовое</w:t>
            </w:r>
          </w:p>
        </w:tc>
        <w:tc>
          <w:tcPr>
            <w:tcW w:w="2376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фиолетовое</w:t>
            </w:r>
          </w:p>
        </w:tc>
      </w:tr>
      <w:tr w:rsidR="005322E8" w:rsidRPr="005322E8" w:rsidTr="00EC1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63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Кодеин</w:t>
            </w:r>
          </w:p>
        </w:tc>
        <w:tc>
          <w:tcPr>
            <w:tcW w:w="3187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фиолетовое</w:t>
            </w:r>
          </w:p>
        </w:tc>
        <w:tc>
          <w:tcPr>
            <w:tcW w:w="2376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фиолетово-зеленое</w:t>
            </w:r>
          </w:p>
        </w:tc>
      </w:tr>
      <w:tr w:rsidR="005322E8" w:rsidRPr="005322E8" w:rsidTr="00EC1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63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Наркотин</w:t>
            </w:r>
          </w:p>
        </w:tc>
        <w:tc>
          <w:tcPr>
            <w:tcW w:w="3187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фиолетовое</w:t>
            </w:r>
          </w:p>
        </w:tc>
        <w:tc>
          <w:tcPr>
            <w:tcW w:w="2376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сине-зеленое</w:t>
            </w:r>
          </w:p>
        </w:tc>
      </w:tr>
      <w:tr w:rsidR="005322E8" w:rsidRPr="005322E8" w:rsidTr="00EC1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63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Папаверин</w:t>
            </w:r>
          </w:p>
        </w:tc>
        <w:tc>
          <w:tcPr>
            <w:tcW w:w="3187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фиолетовое</w:t>
            </w:r>
          </w:p>
        </w:tc>
        <w:tc>
          <w:tcPr>
            <w:tcW w:w="2376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сине-зеленое</w:t>
            </w:r>
          </w:p>
        </w:tc>
      </w:tr>
      <w:tr w:rsidR="005322E8" w:rsidRPr="005322E8" w:rsidTr="00EC1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63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Омнопон</w:t>
            </w:r>
            <w:proofErr w:type="spellEnd"/>
          </w:p>
        </w:tc>
        <w:tc>
          <w:tcPr>
            <w:tcW w:w="3187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красно-</w:t>
            </w:r>
            <w:proofErr w:type="spellStart"/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фиол</w:t>
            </w:r>
            <w:proofErr w:type="spellEnd"/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C14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етовое</w:t>
            </w:r>
            <w:proofErr w:type="spellEnd"/>
            <w:proofErr w:type="gramEnd"/>
          </w:p>
        </w:tc>
        <w:tc>
          <w:tcPr>
            <w:tcW w:w="2376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фиолетовое</w:t>
            </w:r>
          </w:p>
        </w:tc>
      </w:tr>
      <w:tr w:rsidR="005322E8" w:rsidRPr="005322E8" w:rsidTr="00EC14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63" w:type="dxa"/>
            <w:shd w:val="clear" w:color="auto" w:fill="FFFFFF"/>
          </w:tcPr>
          <w:p w:rsidR="005322E8" w:rsidRPr="00EC146F" w:rsidRDefault="00EC146F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Героин</w:t>
            </w:r>
          </w:p>
        </w:tc>
        <w:tc>
          <w:tcPr>
            <w:tcW w:w="3187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красно-фиолетовое</w:t>
            </w:r>
          </w:p>
        </w:tc>
        <w:tc>
          <w:tcPr>
            <w:tcW w:w="2376" w:type="dxa"/>
            <w:shd w:val="clear" w:color="auto" w:fill="FFFFFF"/>
          </w:tcPr>
          <w:p w:rsidR="005322E8" w:rsidRPr="00EC146F" w:rsidRDefault="005322E8" w:rsidP="005322E8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146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фиолетовое</w:t>
            </w:r>
          </w:p>
        </w:tc>
      </w:tr>
    </w:tbl>
    <w:p w:rsidR="005322E8" w:rsidRPr="00930E8B" w:rsidRDefault="005322E8" w:rsidP="005322E8">
      <w:pPr>
        <w:spacing w:after="0" w:line="240" w:lineRule="auto"/>
        <w:ind w:left="5812" w:hanging="19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C146F" w:rsidRDefault="00EC146F" w:rsidP="00EC14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</w:pPr>
      <w:r w:rsidRPr="00EC1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Таблица 2</w:t>
      </w:r>
    </w:p>
    <w:p w:rsidR="00EC146F" w:rsidRPr="00EC146F" w:rsidRDefault="00EC146F" w:rsidP="00EC14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C146F" w:rsidRPr="00EC146F" w:rsidRDefault="00EC146F" w:rsidP="00EC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Величины </w:t>
      </w:r>
      <w:proofErr w:type="spellStart"/>
      <w:r w:rsidRPr="00EC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Rf</w:t>
      </w:r>
      <w:proofErr w:type="spellEnd"/>
      <w:r w:rsidRPr="00EC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EC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опиатов, некоторых наркотических и некоторых лекарственных веще</w:t>
      </w:r>
      <w:proofErr w:type="gramStart"/>
      <w:r w:rsidRPr="00EC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ств пр</w:t>
      </w:r>
      <w:proofErr w:type="gramEnd"/>
      <w:r w:rsidRPr="00EC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 разделении их методом ТСХ на пластинках </w:t>
      </w:r>
      <w:proofErr w:type="spellStart"/>
      <w:r w:rsidRPr="00EC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</w:t>
      </w:r>
      <w:r w:rsidRPr="00EC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фил</w:t>
      </w:r>
      <w:proofErr w:type="spellEnd"/>
      <w:r w:rsidRPr="00EC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ПТСХ-11А</w:t>
      </w:r>
    </w:p>
    <w:p w:rsidR="00EC146F" w:rsidRPr="00EC146F" w:rsidRDefault="00EC146F" w:rsidP="00EC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1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«</w:t>
      </w:r>
      <w:proofErr w:type="spellStart"/>
      <w:r w:rsidRPr="00EC1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Силуфол</w:t>
      </w:r>
      <w:proofErr w:type="spellEnd"/>
      <w:r w:rsidRPr="00EC1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»</w:t>
      </w: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843"/>
        <w:gridCol w:w="1523"/>
      </w:tblGrid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Разделяемые соединения</w:t>
            </w:r>
          </w:p>
        </w:tc>
        <w:tc>
          <w:tcPr>
            <w:tcW w:w="7193" w:type="dxa"/>
            <w:gridSpan w:val="4"/>
          </w:tcPr>
          <w:p w:rsidR="008E52AC" w:rsidRDefault="008E52AC" w:rsidP="008E52A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Хроматографические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 xml:space="preserve"> системы</w:t>
            </w: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Героин</w:t>
            </w:r>
          </w:p>
        </w:tc>
        <w:tc>
          <w:tcPr>
            <w:tcW w:w="1984" w:type="dxa"/>
          </w:tcPr>
          <w:p w:rsidR="008E52AC" w:rsidRDefault="008E52AC" w:rsidP="008E52A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0,53</w:t>
            </w:r>
          </w:p>
        </w:tc>
        <w:tc>
          <w:tcPr>
            <w:tcW w:w="1843" w:type="dxa"/>
          </w:tcPr>
          <w:p w:rsidR="008E52AC" w:rsidRDefault="008E52AC" w:rsidP="008E52A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0,73</w:t>
            </w:r>
          </w:p>
        </w:tc>
        <w:tc>
          <w:tcPr>
            <w:tcW w:w="1843" w:type="dxa"/>
          </w:tcPr>
          <w:p w:rsidR="008E52AC" w:rsidRDefault="008E52AC" w:rsidP="008E52A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0,41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6-МАМ</w:t>
            </w:r>
          </w:p>
        </w:tc>
        <w:tc>
          <w:tcPr>
            <w:tcW w:w="1984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0,48</w:t>
            </w:r>
          </w:p>
        </w:tc>
        <w:tc>
          <w:tcPr>
            <w:tcW w:w="184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0,72</w:t>
            </w:r>
          </w:p>
        </w:tc>
        <w:tc>
          <w:tcPr>
            <w:tcW w:w="184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0,30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Кодеин</w:t>
            </w:r>
          </w:p>
        </w:tc>
        <w:tc>
          <w:tcPr>
            <w:tcW w:w="1984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0,36</w:t>
            </w:r>
          </w:p>
        </w:tc>
        <w:tc>
          <w:tcPr>
            <w:tcW w:w="184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0,60</w:t>
            </w:r>
          </w:p>
        </w:tc>
        <w:tc>
          <w:tcPr>
            <w:tcW w:w="184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0,22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0,32-0,38</w:t>
            </w: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Морфин</w:t>
            </w:r>
          </w:p>
        </w:tc>
        <w:tc>
          <w:tcPr>
            <w:tcW w:w="1984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0,23</w:t>
            </w:r>
          </w:p>
        </w:tc>
        <w:tc>
          <w:tcPr>
            <w:tcW w:w="184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</w:t>
            </w:r>
            <w:r w:rsidR="003546D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0,08</w:t>
            </w:r>
          </w:p>
        </w:tc>
        <w:tc>
          <w:tcPr>
            <w:tcW w:w="152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0,10-0,15</w:t>
            </w: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Наркотин</w:t>
            </w:r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0,70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0,86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0,73</w:t>
            </w:r>
          </w:p>
        </w:tc>
        <w:tc>
          <w:tcPr>
            <w:tcW w:w="152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0,45-0,50</w:t>
            </w: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Папаверин</w:t>
            </w:r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0,59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0,81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0,64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Тебаин</w:t>
            </w:r>
            <w:proofErr w:type="spellEnd"/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0,50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0,69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0,41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Ацетилкодеин</w:t>
            </w:r>
            <w:proofErr w:type="spellEnd"/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0,55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0,75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0,44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Гидрокодон</w:t>
            </w:r>
            <w:proofErr w:type="spellEnd"/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0,40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0,65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0,23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Промедол</w:t>
            </w:r>
            <w:proofErr w:type="spellEnd"/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0,58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0,81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0,55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Анальгин</w:t>
            </w:r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0,49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0,75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0,48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Антипирин</w:t>
            </w:r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0,47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0,74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0,45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Делагил</w:t>
            </w:r>
            <w:proofErr w:type="spellEnd"/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0,44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0,75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0,43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Димедрол</w:t>
            </w:r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0,60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0,85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0,60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Кокаин</w:t>
            </w:r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0,73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0,81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0,70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Кофеин</w:t>
            </w:r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0,49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0,57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0,48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Никотин</w:t>
            </w:r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0,52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0,80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0,45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Норкотинин</w:t>
            </w:r>
            <w:proofErr w:type="spellEnd"/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0,18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0,46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0,23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lastRenderedPageBreak/>
              <w:t>Котинин</w:t>
            </w:r>
            <w:proofErr w:type="spellEnd"/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0,32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0,71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0,45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Трамадол</w:t>
            </w:r>
            <w:proofErr w:type="spellEnd"/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0,77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0,85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0,61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  <w:tr w:rsidR="008E52AC" w:rsidTr="008E52AC">
        <w:tc>
          <w:tcPr>
            <w:tcW w:w="2660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Эфедрин</w:t>
            </w:r>
          </w:p>
        </w:tc>
        <w:tc>
          <w:tcPr>
            <w:tcW w:w="1984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0,20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0,46</w:t>
            </w:r>
          </w:p>
        </w:tc>
        <w:tc>
          <w:tcPr>
            <w:tcW w:w="1843" w:type="dxa"/>
          </w:tcPr>
          <w:p w:rsidR="008E52AC" w:rsidRDefault="003546D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0,12</w:t>
            </w:r>
          </w:p>
        </w:tc>
        <w:tc>
          <w:tcPr>
            <w:tcW w:w="1523" w:type="dxa"/>
          </w:tcPr>
          <w:p w:rsidR="008E52AC" w:rsidRDefault="008E52AC" w:rsidP="00930E8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</w:pPr>
          </w:p>
        </w:tc>
      </w:tr>
    </w:tbl>
    <w:p w:rsidR="00EC146F" w:rsidRDefault="00EC146F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3546DC" w:rsidRDefault="003546DC" w:rsidP="003546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Таблица 3.</w:t>
      </w:r>
    </w:p>
    <w:p w:rsidR="003546DC" w:rsidRPr="00EC146F" w:rsidRDefault="003546DC" w:rsidP="003546D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3546DC" w:rsidP="003546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46DC">
        <w:rPr>
          <w:rFonts w:ascii="Times New Roman" w:hAnsi="Times New Roman" w:cs="Times New Roman"/>
          <w:sz w:val="28"/>
          <w:szCs w:val="28"/>
          <w:lang w:val="ru-RU"/>
        </w:rPr>
        <w:t xml:space="preserve">Реакции обнаружения опиатов, некоторых наркотических и лекарственных веществ и наблюдаемые окраски при ТСХ-анализе на пластинках </w:t>
      </w:r>
      <w:proofErr w:type="spellStart"/>
      <w:r w:rsidRPr="003546DC">
        <w:rPr>
          <w:rFonts w:ascii="Times New Roman" w:hAnsi="Times New Roman" w:cs="Times New Roman"/>
          <w:sz w:val="28"/>
          <w:szCs w:val="28"/>
          <w:lang w:val="ru-RU"/>
        </w:rPr>
        <w:t>Сорбфил</w:t>
      </w:r>
      <w:proofErr w:type="spellEnd"/>
      <w:r w:rsidRPr="003546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ПТСХ-ПА</w:t>
      </w:r>
      <w:r w:rsidRPr="003546DC">
        <w:rPr>
          <w:rFonts w:ascii="Times New Roman" w:hAnsi="Times New Roman" w:cs="Times New Roman"/>
          <w:sz w:val="28"/>
          <w:szCs w:val="28"/>
          <w:lang w:val="ru-RU"/>
        </w:rPr>
        <w:t xml:space="preserve"> в системах растворителей 1-5.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297"/>
        <w:gridCol w:w="1839"/>
        <w:gridCol w:w="1688"/>
        <w:gridCol w:w="1261"/>
        <w:gridCol w:w="1276"/>
        <w:gridCol w:w="1276"/>
      </w:tblGrid>
      <w:tr w:rsidR="00BE36FD" w:rsidTr="00BE36FD">
        <w:tc>
          <w:tcPr>
            <w:tcW w:w="1216" w:type="dxa"/>
          </w:tcPr>
          <w:p w:rsidR="00072B0C" w:rsidRP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Вещество</w:t>
            </w:r>
          </w:p>
        </w:tc>
        <w:tc>
          <w:tcPr>
            <w:tcW w:w="1297" w:type="dxa"/>
          </w:tcPr>
          <w:p w:rsid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Реактив </w:t>
            </w:r>
            <w:proofErr w:type="spellStart"/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Драгендо</w:t>
            </w:r>
            <w:proofErr w:type="spellEnd"/>
          </w:p>
          <w:p w:rsidR="00072B0C" w:rsidRP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рфа</w:t>
            </w:r>
            <w:proofErr w:type="spellEnd"/>
          </w:p>
        </w:tc>
        <w:tc>
          <w:tcPr>
            <w:tcW w:w="1839" w:type="dxa"/>
          </w:tcPr>
          <w:p w:rsidR="00072B0C" w:rsidRP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Реакив</w:t>
            </w:r>
            <w:proofErr w:type="spellEnd"/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Марки-</w:t>
            </w:r>
            <w:proofErr w:type="spellStart"/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Манделина</w:t>
            </w:r>
            <w:proofErr w:type="spellEnd"/>
          </w:p>
        </w:tc>
        <w:tc>
          <w:tcPr>
            <w:tcW w:w="1688" w:type="dxa"/>
          </w:tcPr>
          <w:p w:rsidR="00072B0C" w:rsidRP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Fe(CN)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072B0C" w:rsidRP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4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  <w:t>6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72B0C" w:rsidRP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УФ-свет</w:t>
            </w:r>
            <w:proofErr w:type="gramEnd"/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254-366нм</w:t>
            </w:r>
          </w:p>
        </w:tc>
        <w:tc>
          <w:tcPr>
            <w:tcW w:w="1261" w:type="dxa"/>
          </w:tcPr>
          <w:p w:rsidR="00072B0C" w:rsidRP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Раствор </w:t>
            </w:r>
            <w:proofErr w:type="spellStart"/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тиоцианата</w:t>
            </w:r>
            <w:proofErr w:type="spellEnd"/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кобальта (р-в Скотта)</w:t>
            </w:r>
          </w:p>
        </w:tc>
        <w:tc>
          <w:tcPr>
            <w:tcW w:w="1276" w:type="dxa"/>
          </w:tcPr>
          <w:p w:rsidR="00072B0C" w:rsidRP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Реактив Мекке</w:t>
            </w:r>
          </w:p>
        </w:tc>
        <w:tc>
          <w:tcPr>
            <w:tcW w:w="1276" w:type="dxa"/>
          </w:tcPr>
          <w:p w:rsidR="00072B0C" w:rsidRPr="00072B0C" w:rsidRDefault="00072B0C" w:rsidP="00072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10% раствор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072B0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BE36FD" w:rsidTr="00BE36FD">
        <w:tc>
          <w:tcPr>
            <w:tcW w:w="1216" w:type="dxa"/>
          </w:tcPr>
          <w:p w:rsidR="00072B0C" w:rsidRPr="00072B0C" w:rsidRDefault="00072B0C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Героин</w:t>
            </w:r>
          </w:p>
        </w:tc>
        <w:tc>
          <w:tcPr>
            <w:tcW w:w="1297" w:type="dxa"/>
          </w:tcPr>
          <w:p w:rsidR="00072B0C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оранжево-коричневое (0,2)</w:t>
            </w:r>
          </w:p>
        </w:tc>
        <w:tc>
          <w:tcPr>
            <w:tcW w:w="1839" w:type="dxa"/>
          </w:tcPr>
          <w:p w:rsidR="00072B0C" w:rsidRPr="00072B0C" w:rsidRDefault="008D17EF" w:rsidP="008D1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темно-фиолетовое (0,2)</w:t>
            </w:r>
          </w:p>
        </w:tc>
        <w:tc>
          <w:tcPr>
            <w:tcW w:w="1688" w:type="dxa"/>
          </w:tcPr>
          <w:p w:rsidR="00072B0C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072B0C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голубое (0,3)</w:t>
            </w:r>
          </w:p>
        </w:tc>
        <w:tc>
          <w:tcPr>
            <w:tcW w:w="1276" w:type="dxa"/>
          </w:tcPr>
          <w:p w:rsidR="00072B0C" w:rsidRPr="00072B0C" w:rsidRDefault="008656F6" w:rsidP="008D1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8D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елено-голубое (0,2)</w:t>
            </w:r>
          </w:p>
        </w:tc>
        <w:tc>
          <w:tcPr>
            <w:tcW w:w="1276" w:type="dxa"/>
          </w:tcPr>
          <w:p w:rsidR="00072B0C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c>
          <w:tcPr>
            <w:tcW w:w="1216" w:type="dxa"/>
          </w:tcPr>
          <w:p w:rsidR="00072B0C" w:rsidRPr="00072B0C" w:rsidRDefault="00072B0C" w:rsidP="00072B0C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6-МАМ</w:t>
            </w:r>
          </w:p>
        </w:tc>
        <w:tc>
          <w:tcPr>
            <w:tcW w:w="1297" w:type="dxa"/>
          </w:tcPr>
          <w:p w:rsidR="00072B0C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оранжево-коричневое (0,2)</w:t>
            </w:r>
          </w:p>
        </w:tc>
        <w:tc>
          <w:tcPr>
            <w:tcW w:w="1839" w:type="dxa"/>
          </w:tcPr>
          <w:p w:rsidR="00072B0C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синее (0,3)</w:t>
            </w:r>
          </w:p>
        </w:tc>
        <w:tc>
          <w:tcPr>
            <w:tcW w:w="1688" w:type="dxa"/>
          </w:tcPr>
          <w:p w:rsidR="00072B0C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желто-серое свечение (0,4)</w:t>
            </w:r>
          </w:p>
        </w:tc>
        <w:tc>
          <w:tcPr>
            <w:tcW w:w="1261" w:type="dxa"/>
          </w:tcPr>
          <w:p w:rsidR="00072B0C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</w:t>
            </w:r>
          </w:p>
        </w:tc>
        <w:tc>
          <w:tcPr>
            <w:tcW w:w="1276" w:type="dxa"/>
          </w:tcPr>
          <w:p w:rsidR="00072B0C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072B0C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8D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олубое (3-5мкг)</w:t>
            </w:r>
          </w:p>
        </w:tc>
      </w:tr>
      <w:tr w:rsidR="00BE36FD" w:rsidTr="00BE36FD">
        <w:tc>
          <w:tcPr>
            <w:tcW w:w="1216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Кодеин</w:t>
            </w:r>
          </w:p>
        </w:tc>
        <w:tc>
          <w:tcPr>
            <w:tcW w:w="1297" w:type="dxa"/>
          </w:tcPr>
          <w:p w:rsidR="008D17EF" w:rsidRPr="008D17EF" w:rsidRDefault="008D17EF" w:rsidP="008D1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же</w:t>
            </w:r>
          </w:p>
        </w:tc>
        <w:tc>
          <w:tcPr>
            <w:tcW w:w="1839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8D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емно-синее (0,3)</w:t>
            </w:r>
          </w:p>
        </w:tc>
        <w:tc>
          <w:tcPr>
            <w:tcW w:w="1688" w:type="dxa"/>
          </w:tcPr>
          <w:p w:rsidR="008D17EF" w:rsidRPr="00072B0C" w:rsidRDefault="008D17EF" w:rsidP="000E3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8D17EF" w:rsidRPr="00072B0C" w:rsidRDefault="008D17EF" w:rsidP="008D17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” 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8D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елено-синее</w:t>
            </w:r>
          </w:p>
        </w:tc>
        <w:tc>
          <w:tcPr>
            <w:tcW w:w="1276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c>
          <w:tcPr>
            <w:tcW w:w="1216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Морфин</w:t>
            </w:r>
          </w:p>
        </w:tc>
        <w:tc>
          <w:tcPr>
            <w:tcW w:w="1297" w:type="dxa"/>
          </w:tcPr>
          <w:p w:rsidR="008D17EF" w:rsidRPr="008D17EF" w:rsidRDefault="008D17EF" w:rsidP="00853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”</w:t>
            </w:r>
          </w:p>
        </w:tc>
        <w:tc>
          <w:tcPr>
            <w:tcW w:w="1839" w:type="dxa"/>
          </w:tcPr>
          <w:p w:rsidR="008D17EF" w:rsidRPr="00072B0C" w:rsidRDefault="008656F6" w:rsidP="00853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8D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иолетовое (0,25-0,3)</w:t>
            </w:r>
          </w:p>
        </w:tc>
        <w:tc>
          <w:tcPr>
            <w:tcW w:w="1688" w:type="dxa"/>
          </w:tcPr>
          <w:p w:rsidR="008D17EF" w:rsidRPr="00072B0C" w:rsidRDefault="008656F6" w:rsidP="00865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8D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олубая флюоресценция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  <w:r w:rsidR="008D1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61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”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зеленое (0,2)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синее (1,0)</w:t>
            </w:r>
          </w:p>
        </w:tc>
      </w:tr>
      <w:tr w:rsidR="00BE36FD" w:rsidTr="00BE36FD">
        <w:tc>
          <w:tcPr>
            <w:tcW w:w="1216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Наркотин</w:t>
            </w:r>
          </w:p>
        </w:tc>
        <w:tc>
          <w:tcPr>
            <w:tcW w:w="1297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”</w:t>
            </w:r>
          </w:p>
        </w:tc>
        <w:tc>
          <w:tcPr>
            <w:tcW w:w="1839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темно-фиолетовое</w:t>
            </w:r>
          </w:p>
        </w:tc>
        <w:tc>
          <w:tcPr>
            <w:tcW w:w="1688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слабая голубоватая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флюоресценция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(100)</w:t>
            </w:r>
          </w:p>
        </w:tc>
        <w:tc>
          <w:tcPr>
            <w:tcW w:w="1261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”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сине-зеленое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c>
          <w:tcPr>
            <w:tcW w:w="1216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Папаверин</w:t>
            </w:r>
          </w:p>
        </w:tc>
        <w:tc>
          <w:tcPr>
            <w:tcW w:w="1297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”</w:t>
            </w:r>
          </w:p>
        </w:tc>
        <w:tc>
          <w:tcPr>
            <w:tcW w:w="1839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пурпурно-фиолетовое</w:t>
            </w:r>
          </w:p>
        </w:tc>
        <w:tc>
          <w:tcPr>
            <w:tcW w:w="1688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”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синее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c>
          <w:tcPr>
            <w:tcW w:w="1216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Промедол</w:t>
            </w:r>
            <w:proofErr w:type="spellEnd"/>
          </w:p>
        </w:tc>
        <w:tc>
          <w:tcPr>
            <w:tcW w:w="1297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”</w:t>
            </w:r>
          </w:p>
        </w:tc>
        <w:tc>
          <w:tcPr>
            <w:tcW w:w="1839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малиновое</w:t>
            </w:r>
          </w:p>
        </w:tc>
        <w:tc>
          <w:tcPr>
            <w:tcW w:w="1688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8D17EF" w:rsidRPr="00072B0C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”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c>
          <w:tcPr>
            <w:tcW w:w="1216" w:type="dxa"/>
          </w:tcPr>
          <w:p w:rsidR="008D17EF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Димедрол</w:t>
            </w:r>
          </w:p>
        </w:tc>
        <w:tc>
          <w:tcPr>
            <w:tcW w:w="1297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коричневое</w:t>
            </w:r>
          </w:p>
        </w:tc>
        <w:tc>
          <w:tcPr>
            <w:tcW w:w="1839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лимонно-желтое</w:t>
            </w:r>
          </w:p>
        </w:tc>
        <w:tc>
          <w:tcPr>
            <w:tcW w:w="1688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голубое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желтое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c>
          <w:tcPr>
            <w:tcW w:w="1216" w:type="dxa"/>
          </w:tcPr>
          <w:p w:rsidR="008D17EF" w:rsidRDefault="008D17EF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Кокаин</w:t>
            </w:r>
          </w:p>
        </w:tc>
        <w:tc>
          <w:tcPr>
            <w:tcW w:w="1297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темно-коричневое</w:t>
            </w:r>
          </w:p>
        </w:tc>
        <w:tc>
          <w:tcPr>
            <w:tcW w:w="1839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8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D17EF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c>
          <w:tcPr>
            <w:tcW w:w="1216" w:type="dxa"/>
          </w:tcPr>
          <w:p w:rsidR="008656F6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Кофеин</w:t>
            </w:r>
          </w:p>
        </w:tc>
        <w:tc>
          <w:tcPr>
            <w:tcW w:w="1297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темно-фиолетовое</w:t>
            </w:r>
          </w:p>
        </w:tc>
        <w:tc>
          <w:tcPr>
            <w:tcW w:w="1839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8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rPr>
          <w:trHeight w:val="300"/>
        </w:trPr>
        <w:tc>
          <w:tcPr>
            <w:tcW w:w="1216" w:type="dxa"/>
            <w:vMerge w:val="restart"/>
          </w:tcPr>
          <w:p w:rsidR="008656F6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Никотин</w:t>
            </w:r>
          </w:p>
          <w:p w:rsidR="008656F6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Наркотин</w:t>
            </w:r>
          </w:p>
          <w:p w:rsidR="008656F6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Котинин</w:t>
            </w:r>
            <w:proofErr w:type="spellEnd"/>
          </w:p>
        </w:tc>
        <w:tc>
          <w:tcPr>
            <w:tcW w:w="1297" w:type="dxa"/>
            <w:vMerge w:val="restart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коричневое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всех 3-х соединений</w:t>
            </w:r>
          </w:p>
        </w:tc>
        <w:tc>
          <w:tcPr>
            <w:tcW w:w="1839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8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rPr>
          <w:trHeight w:val="288"/>
        </w:trPr>
        <w:tc>
          <w:tcPr>
            <w:tcW w:w="1216" w:type="dxa"/>
            <w:vMerge/>
          </w:tcPr>
          <w:p w:rsidR="008656F6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8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яркая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флюор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-я</w:t>
            </w:r>
          </w:p>
        </w:tc>
        <w:tc>
          <w:tcPr>
            <w:tcW w:w="1261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rPr>
          <w:trHeight w:val="228"/>
        </w:trPr>
        <w:tc>
          <w:tcPr>
            <w:tcW w:w="1216" w:type="dxa"/>
            <w:vMerge/>
          </w:tcPr>
          <w:p w:rsidR="008656F6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vMerge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8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656F6" w:rsidRPr="00072B0C" w:rsidRDefault="008656F6" w:rsidP="0097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c>
          <w:tcPr>
            <w:tcW w:w="1216" w:type="dxa"/>
          </w:tcPr>
          <w:p w:rsidR="008656F6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Трамадол</w:t>
            </w:r>
            <w:proofErr w:type="spellEnd"/>
          </w:p>
        </w:tc>
        <w:tc>
          <w:tcPr>
            <w:tcW w:w="1297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коричнево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</w:t>
            </w:r>
          </w:p>
        </w:tc>
        <w:tc>
          <w:tcPr>
            <w:tcW w:w="1839" w:type="dxa"/>
          </w:tcPr>
          <w:p w:rsidR="008656F6" w:rsidRPr="00072B0C" w:rsidRDefault="008656F6" w:rsidP="00865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коричневое,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переходящ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бирюзовое </w:t>
            </w:r>
          </w:p>
        </w:tc>
        <w:tc>
          <w:tcPr>
            <w:tcW w:w="1688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261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голубое</w:t>
            </w:r>
          </w:p>
        </w:tc>
        <w:tc>
          <w:tcPr>
            <w:tcW w:w="1276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голубое</w:t>
            </w:r>
          </w:p>
        </w:tc>
        <w:tc>
          <w:tcPr>
            <w:tcW w:w="1276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36FD" w:rsidTr="00BE36FD">
        <w:tc>
          <w:tcPr>
            <w:tcW w:w="1216" w:type="dxa"/>
          </w:tcPr>
          <w:p w:rsidR="008656F6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Эфедрин</w:t>
            </w:r>
          </w:p>
        </w:tc>
        <w:tc>
          <w:tcPr>
            <w:tcW w:w="1297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Светло-коричневое</w:t>
            </w:r>
          </w:p>
        </w:tc>
        <w:tc>
          <w:tcPr>
            <w:tcW w:w="1839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88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1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сиреневое</w:t>
            </w:r>
          </w:p>
        </w:tc>
        <w:tc>
          <w:tcPr>
            <w:tcW w:w="1276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8656F6" w:rsidRPr="00072B0C" w:rsidRDefault="008656F6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E36FD" w:rsidTr="00BE36FD">
        <w:tc>
          <w:tcPr>
            <w:tcW w:w="1216" w:type="dxa"/>
          </w:tcPr>
          <w:p w:rsidR="00BE36FD" w:rsidRDefault="00BE36FD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Экстракт</w:t>
            </w:r>
          </w:p>
          <w:p w:rsidR="008656F6" w:rsidRDefault="00BE36FD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вещества</w:t>
            </w:r>
          </w:p>
        </w:tc>
        <w:tc>
          <w:tcPr>
            <w:tcW w:w="1297" w:type="dxa"/>
          </w:tcPr>
          <w:p w:rsidR="008656F6" w:rsidRPr="00072B0C" w:rsidRDefault="00BE36FD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коричневое</w:t>
            </w:r>
          </w:p>
        </w:tc>
        <w:tc>
          <w:tcPr>
            <w:tcW w:w="1839" w:type="dxa"/>
          </w:tcPr>
          <w:p w:rsidR="008656F6" w:rsidRPr="00072B0C" w:rsidRDefault="00BE36FD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Темнокоричнево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-бурое</w:t>
            </w:r>
          </w:p>
        </w:tc>
        <w:tc>
          <w:tcPr>
            <w:tcW w:w="1688" w:type="dxa"/>
          </w:tcPr>
          <w:p w:rsidR="008656F6" w:rsidRPr="00072B0C" w:rsidRDefault="00BE36FD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Голубая флюоресценция</w:t>
            </w:r>
          </w:p>
        </w:tc>
        <w:tc>
          <w:tcPr>
            <w:tcW w:w="1261" w:type="dxa"/>
          </w:tcPr>
          <w:p w:rsidR="008656F6" w:rsidRPr="00072B0C" w:rsidRDefault="00BE36FD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Темно-зеленое</w:t>
            </w:r>
          </w:p>
        </w:tc>
        <w:tc>
          <w:tcPr>
            <w:tcW w:w="1276" w:type="dxa"/>
          </w:tcPr>
          <w:p w:rsidR="008656F6" w:rsidRPr="00072B0C" w:rsidRDefault="00BE36FD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коричневое</w:t>
            </w:r>
          </w:p>
        </w:tc>
        <w:tc>
          <w:tcPr>
            <w:tcW w:w="1276" w:type="dxa"/>
          </w:tcPr>
          <w:p w:rsidR="008656F6" w:rsidRPr="00072B0C" w:rsidRDefault="00BE36FD" w:rsidP="00354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Буро-коричневое</w:t>
            </w:r>
          </w:p>
        </w:tc>
      </w:tr>
    </w:tbl>
    <w:p w:rsidR="001D09C6" w:rsidRDefault="001D09C6" w:rsidP="003546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6FD" w:rsidRPr="00BE36FD" w:rsidRDefault="00BE36FD" w:rsidP="00B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36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Примечание: Прочерк - отсутствие окрашивания; в скобках указаны пределы детектирования вещества (в мкг);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* - </w:t>
      </w:r>
      <w:r w:rsidRPr="00BE36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желто-зеленая флюоресценция кодеина проявляется после обработки реактивом Марки, промывания и высушивания пластинки.</w:t>
      </w:r>
    </w:p>
    <w:p w:rsidR="00BE36FD" w:rsidRPr="00BE36FD" w:rsidRDefault="00BE36FD" w:rsidP="00B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елы обнаружения опиатов в моче и внутренних органах методом 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Х по данной методике анализа при использовании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вс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его комплекса хромогенных реакций (при максимальной </w:t>
      </w:r>
      <w:proofErr w:type="spellStart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аликвоте</w:t>
      </w:r>
      <w:proofErr w:type="spellEnd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, эквивалентной 0,5мл исследуемой мочи или 1,0 г ткани органов) составляют: для морфина - 1-5мкг/мл мочи {1-5 мкг/г ткани органов): для кодеина и героина - 1-2 мкг/мл мочи (1-2мкг/г ткани органа).</w:t>
      </w:r>
      <w:proofErr w:type="gramEnd"/>
    </w:p>
    <w:p w:rsidR="00BE36FD" w:rsidRPr="00BE36FD" w:rsidRDefault="00BE36FD" w:rsidP="00BE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Пределы обнаружения опиатов в моче отдельными реагентами составляют, для морфина, кодеина, и героина при использовании реактива </w:t>
      </w:r>
      <w:proofErr w:type="spellStart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Драгендорфа</w:t>
      </w:r>
      <w:proofErr w:type="spellEnd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- 0,5 мкг в пробе, при применении пробы Марки или Марки-</w:t>
      </w:r>
      <w:proofErr w:type="spellStart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Манделина</w:t>
      </w:r>
      <w:proofErr w:type="spellEnd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- 1мкг в пробе; для морфина при обнаружении реакцией образования </w:t>
      </w:r>
      <w:proofErr w:type="spellStart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псевдоморфина</w:t>
      </w:r>
      <w:proofErr w:type="spellEnd"/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1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мкг в пробе,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п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ри детектировании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с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 хлоридом окис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ного 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з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а - 2,5 мкг в про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б</w:t>
      </w:r>
      <w:r w:rsidRPr="00BE36F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>е.</w:t>
      </w:r>
      <w:proofErr w:type="gramEnd"/>
    </w:p>
    <w:p w:rsidR="000B6BC8" w:rsidRDefault="000B6BC8" w:rsidP="003546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6BC8" w:rsidRDefault="000B6BC8" w:rsidP="000B6B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val="ru-RU" w:eastAsia="ru-RU"/>
        </w:rPr>
        <w:t>Диаграмма 1.</w:t>
      </w:r>
    </w:p>
    <w:p w:rsidR="000B6BC8" w:rsidRPr="000B6BC8" w:rsidRDefault="000B6BC8" w:rsidP="000B6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6BC8">
        <w:rPr>
          <w:rFonts w:ascii="Trebuchet MS" w:eastAsia="Times New Roman" w:hAnsi="Trebuchet MS" w:cs="Trebuchet MS"/>
          <w:b/>
          <w:bCs/>
          <w:color w:val="000000"/>
          <w:sz w:val="24"/>
          <w:szCs w:val="24"/>
          <w:lang w:val="ru-RU" w:eastAsia="ru-RU"/>
        </w:rPr>
        <w:t>дифференциальный спектр морфина, 35м кг/мл</w:t>
      </w:r>
    </w:p>
    <w:p w:rsidR="000B6BC8" w:rsidRDefault="000B6BC8" w:rsidP="003546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6BC8" w:rsidRDefault="000B6BC8" w:rsidP="0037060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5A1159E" wp14:editId="1D4B851D">
            <wp:extent cx="4244340" cy="1971697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4647" cy="19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C8" w:rsidRDefault="000B6BC8" w:rsidP="003546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0607" w:rsidRDefault="00370607" w:rsidP="000B6BC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70607" w:rsidRDefault="00370607" w:rsidP="000B6BC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6BC8" w:rsidRDefault="000B6BC8" w:rsidP="0037060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4</w:t>
      </w:r>
    </w:p>
    <w:p w:rsidR="000B6BC8" w:rsidRDefault="000B6BC8" w:rsidP="0037060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Реакции окрашивания опиатов с реактивом Марки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786"/>
      </w:tblGrid>
      <w:tr w:rsidR="000B6BC8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6BC8" w:rsidRPr="000B6BC8" w:rsidRDefault="000B6BC8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Наркотическое средство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BC8" w:rsidRPr="000B6BC8" w:rsidRDefault="000B6BC8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Окрашивание</w:t>
            </w:r>
          </w:p>
        </w:tc>
      </w:tr>
      <w:tr w:rsidR="000B6BC8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6BC8" w:rsidRPr="000B6BC8" w:rsidRDefault="000B6BC8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Морфин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BC8" w:rsidRPr="000B6BC8" w:rsidRDefault="000B6BC8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Красно-фиолетовое</w:t>
            </w:r>
          </w:p>
        </w:tc>
      </w:tr>
      <w:tr w:rsidR="000B6BC8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6BC8" w:rsidRPr="000B6BC8" w:rsidRDefault="000B6BC8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Геронн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6BC8" w:rsidRPr="000B6BC8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Красно-фиолетовое</w:t>
            </w:r>
          </w:p>
        </w:tc>
      </w:tr>
      <w:tr w:rsidR="00370607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607" w:rsidRPr="000B6BC8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Опий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607" w:rsidRPr="000B6BC8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Красно-фиолетовое</w:t>
            </w:r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 xml:space="preserve"> </w:t>
            </w:r>
          </w:p>
        </w:tc>
      </w:tr>
      <w:tr w:rsidR="00370607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0607" w:rsidRPr="000B6BC8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Б</w:t>
            </w:r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ензилморфин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0607" w:rsidRPr="000B6BC8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Красно-фиолетовое</w:t>
            </w:r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 xml:space="preserve"> </w:t>
            </w:r>
          </w:p>
        </w:tc>
      </w:tr>
      <w:tr w:rsidR="000B6BC8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6BC8" w:rsidRPr="000B6BC8" w:rsidRDefault="000B6BC8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6BC8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Дигидроморфин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07" w:rsidRPr="000B6BC8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Красно-фиолетовое</w:t>
            </w:r>
          </w:p>
        </w:tc>
      </w:tr>
      <w:tr w:rsidR="00370607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607" w:rsidRPr="000B6BC8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Тебаин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07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Красно-оранжевое</w:t>
            </w:r>
          </w:p>
        </w:tc>
      </w:tr>
      <w:tr w:rsidR="00370607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0607" w:rsidRPr="000B6BC8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Кодеин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607" w:rsidRDefault="00370607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Диаморфин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515B21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Бупренорфин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B068D0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Дигидрокодеин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B068D0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Морфилонг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B068D0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6-Моноацетилморфин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B068D0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Норморфин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B068D0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Фолькодин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B068D0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Неоцин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3D37F6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Сине-фиолетовое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Ацеторфин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3D37F6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 w:rsidRPr="00370607">
              <w:rPr>
                <w:rFonts w:ascii="Times New Roman" w:eastAsia="Times New Roman" w:hAnsi="Times New Roman" w:cs="Times New Roman"/>
                <w:noProof/>
                <w:spacing w:val="10"/>
                <w:sz w:val="25"/>
                <w:szCs w:val="2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9EEAF" wp14:editId="49A67CE6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93345</wp:posOffset>
                      </wp:positionV>
                      <wp:extent cx="259080" cy="0"/>
                      <wp:effectExtent l="0" t="76200" r="2667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95.3pt;margin-top:7.35pt;width:20.4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Сине-зеленое           желто-коричневое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Эторфин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3D37F6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 w:rsidRPr="00370607">
              <w:rPr>
                <w:rFonts w:ascii="Times New Roman" w:eastAsia="Times New Roman" w:hAnsi="Times New Roman" w:cs="Times New Roman"/>
                <w:noProof/>
                <w:spacing w:val="10"/>
                <w:sz w:val="25"/>
                <w:szCs w:val="2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09F5C" wp14:editId="755E68CE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95885</wp:posOffset>
                      </wp:positionV>
                      <wp:extent cx="259080" cy="0"/>
                      <wp:effectExtent l="0" t="76200" r="2667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1.5pt;margin-top:7.55pt;width:20.4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Сине-зеленое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 xml:space="preserve">        желто-коричневое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Гидрокодон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3D37F6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 w:rsidRPr="00370607">
              <w:rPr>
                <w:rFonts w:ascii="Times New Roman" w:eastAsia="Times New Roman" w:hAnsi="Times New Roman" w:cs="Times New Roman"/>
                <w:noProof/>
                <w:spacing w:val="10"/>
                <w:sz w:val="25"/>
                <w:szCs w:val="2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C95EC2" wp14:editId="3E4539C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83185</wp:posOffset>
                      </wp:positionV>
                      <wp:extent cx="259080" cy="0"/>
                      <wp:effectExtent l="0" t="76200" r="2667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41.5pt;margin-top:6.55pt;width:20.4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370607">
              <w:rPr>
                <w:rFonts w:ascii="Times New Roman" w:eastAsia="Times New Roman" w:hAnsi="Times New Roman" w:cs="Times New Roman"/>
                <w:noProof/>
                <w:spacing w:val="10"/>
                <w:sz w:val="25"/>
                <w:szCs w:val="2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75AF2" wp14:editId="7AF8B7D9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83185</wp:posOffset>
                      </wp:positionV>
                      <wp:extent cx="259080" cy="0"/>
                      <wp:effectExtent l="0" t="76200" r="2667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7.9pt;margin-top:6.55pt;width:20.4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Желтое        коричневое       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Этилморфин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3D37F6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 w:rsidRPr="00370607">
              <w:rPr>
                <w:rFonts w:ascii="Times New Roman" w:eastAsia="Times New Roman" w:hAnsi="Times New Roman" w:cs="Times New Roman"/>
                <w:noProof/>
                <w:spacing w:val="10"/>
                <w:sz w:val="25"/>
                <w:szCs w:val="2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240C0" wp14:editId="4D0AEDE6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70485</wp:posOffset>
                      </wp:positionV>
                      <wp:extent cx="259080" cy="0"/>
                      <wp:effectExtent l="0" t="76200" r="2667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7.9pt;margin-top:5.55pt;width:20.4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Желтое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 xml:space="preserve">        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Норкодеин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3D37F6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 w:rsidRPr="00370607">
              <w:rPr>
                <w:rFonts w:ascii="Times New Roman" w:eastAsia="Times New Roman" w:hAnsi="Times New Roman" w:cs="Times New Roman"/>
                <w:noProof/>
                <w:spacing w:val="10"/>
                <w:sz w:val="25"/>
                <w:szCs w:val="2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A2968C" wp14:editId="29766848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95885</wp:posOffset>
                      </wp:positionV>
                      <wp:extent cx="259080" cy="0"/>
                      <wp:effectExtent l="0" t="76200" r="2667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8.3pt;margin-top:7.55pt;width:20.4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Желтое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 xml:space="preserve">        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Pr="000B6BC8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Гидроморфон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3D37F6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 w:rsidRPr="00370607">
              <w:rPr>
                <w:rFonts w:ascii="Times New Roman" w:eastAsia="Times New Roman" w:hAnsi="Times New Roman" w:cs="Times New Roman"/>
                <w:noProof/>
                <w:spacing w:val="10"/>
                <w:sz w:val="25"/>
                <w:szCs w:val="2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A04C53" wp14:editId="439CFB7F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83185</wp:posOffset>
                      </wp:positionV>
                      <wp:extent cx="259080" cy="0"/>
                      <wp:effectExtent l="0" t="76200" r="26670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98.3pt;margin-top:6.55pt;width:20.4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Желтое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 xml:space="preserve">        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Оксикодон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7D1C8F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 w:rsidRPr="00370607">
              <w:rPr>
                <w:rFonts w:ascii="Times New Roman" w:eastAsia="Times New Roman" w:hAnsi="Times New Roman" w:cs="Times New Roman"/>
                <w:noProof/>
                <w:spacing w:val="10"/>
                <w:sz w:val="25"/>
                <w:szCs w:val="2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FF341F" wp14:editId="377F6F3D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100965</wp:posOffset>
                      </wp:positionV>
                      <wp:extent cx="259080" cy="0"/>
                      <wp:effectExtent l="0" t="76200" r="26670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45.1pt;margin-top:7.95pt;width:20.4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370607">
              <w:rPr>
                <w:rFonts w:ascii="Times New Roman" w:eastAsia="Times New Roman" w:hAnsi="Times New Roman" w:cs="Times New Roman"/>
                <w:noProof/>
                <w:spacing w:val="10"/>
                <w:sz w:val="25"/>
                <w:szCs w:val="25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34C30" wp14:editId="218E9BE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100965</wp:posOffset>
                      </wp:positionV>
                      <wp:extent cx="259080" cy="0"/>
                      <wp:effectExtent l="0" t="76200" r="26670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7.9pt;margin-top:7.95pt;width:20.4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Желтое        коричневое        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Бупрнофин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Серо-фиолетовое</w:t>
            </w:r>
          </w:p>
        </w:tc>
      </w:tr>
      <w:tr w:rsidR="007D1C8F" w:rsidRPr="000B6BC8" w:rsidTr="00370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C8F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Оксиморфон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C8F" w:rsidRDefault="007D1C8F" w:rsidP="00370607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val="ru-RU" w:eastAsia="ru-RU"/>
              </w:rPr>
              <w:t>Серо-фиолетовое</w:t>
            </w:r>
          </w:p>
        </w:tc>
      </w:tr>
    </w:tbl>
    <w:p w:rsidR="000B6BC8" w:rsidRDefault="000B6BC8" w:rsidP="000B6B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6BC8" w:rsidRPr="003546DC" w:rsidRDefault="000B6BC8" w:rsidP="000B6BC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930E8B" w:rsidRPr="005E7CDA" w:rsidRDefault="00930E8B" w:rsidP="0093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5E7CDA" w:rsidRPr="005E7CDA" w:rsidRDefault="005E7CDA" w:rsidP="007F4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D9C" w:rsidRPr="00987D9C" w:rsidRDefault="00987D9C" w:rsidP="00987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78D6" w:rsidRPr="00645497" w:rsidRDefault="00EA78D6" w:rsidP="0064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19ED" w:rsidRPr="00A500B3" w:rsidRDefault="001719ED" w:rsidP="00A50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00B3" w:rsidRPr="00053BFB" w:rsidRDefault="00A500B3" w:rsidP="00A5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CE14E7" w:rsidRPr="003F5757" w:rsidRDefault="00CE14E7" w:rsidP="003F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5757" w:rsidRPr="004E508D" w:rsidRDefault="003F5757" w:rsidP="004E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508D" w:rsidRPr="004E508D" w:rsidRDefault="004E508D" w:rsidP="004E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-RU" w:eastAsia="ru-RU"/>
        </w:rPr>
      </w:pPr>
    </w:p>
    <w:p w:rsidR="004E508D" w:rsidRPr="00E433CE" w:rsidRDefault="004E508D" w:rsidP="004E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E433CE" w:rsidRPr="00444E35" w:rsidRDefault="00E433CE" w:rsidP="0044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4E35" w:rsidRPr="00444E35" w:rsidRDefault="00444E35" w:rsidP="00444E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</w:pPr>
    </w:p>
    <w:p w:rsidR="00444E35" w:rsidRPr="00AE7576" w:rsidRDefault="00444E35" w:rsidP="00444E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44E35" w:rsidRPr="00AE7576" w:rsidSect="007D1C8F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4E" w:rsidRDefault="0073424E" w:rsidP="007D1C8F">
      <w:pPr>
        <w:spacing w:after="0" w:line="240" w:lineRule="auto"/>
      </w:pPr>
      <w:r>
        <w:separator/>
      </w:r>
    </w:p>
  </w:endnote>
  <w:endnote w:type="continuationSeparator" w:id="0">
    <w:p w:rsidR="0073424E" w:rsidRDefault="0073424E" w:rsidP="007D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886300"/>
      <w:docPartObj>
        <w:docPartGallery w:val="Page Numbers (Bottom of Page)"/>
        <w:docPartUnique/>
      </w:docPartObj>
    </w:sdtPr>
    <w:sdtContent>
      <w:p w:rsidR="007D1C8F" w:rsidRDefault="007D1C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1C8F">
          <w:rPr>
            <w:noProof/>
            <w:lang w:val="ru-RU"/>
          </w:rPr>
          <w:t>3</w:t>
        </w:r>
        <w:r>
          <w:fldChar w:fldCharType="end"/>
        </w:r>
      </w:p>
    </w:sdtContent>
  </w:sdt>
  <w:p w:rsidR="007D1C8F" w:rsidRDefault="007D1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4E" w:rsidRDefault="0073424E" w:rsidP="007D1C8F">
      <w:pPr>
        <w:spacing w:after="0" w:line="240" w:lineRule="auto"/>
      </w:pPr>
      <w:r>
        <w:separator/>
      </w:r>
    </w:p>
  </w:footnote>
  <w:footnote w:type="continuationSeparator" w:id="0">
    <w:p w:rsidR="0073424E" w:rsidRDefault="0073424E" w:rsidP="007D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37"/>
    <w:rsid w:val="00053BFB"/>
    <w:rsid w:val="00072B0C"/>
    <w:rsid w:val="000B6BC8"/>
    <w:rsid w:val="001719ED"/>
    <w:rsid w:val="001D09C6"/>
    <w:rsid w:val="00232F1D"/>
    <w:rsid w:val="002425C9"/>
    <w:rsid w:val="003546DC"/>
    <w:rsid w:val="00370607"/>
    <w:rsid w:val="003F3BFA"/>
    <w:rsid w:val="003F5757"/>
    <w:rsid w:val="0041280D"/>
    <w:rsid w:val="00444E35"/>
    <w:rsid w:val="004B2662"/>
    <w:rsid w:val="004D3813"/>
    <w:rsid w:val="004E508D"/>
    <w:rsid w:val="005322E8"/>
    <w:rsid w:val="005872C1"/>
    <w:rsid w:val="005E7CDA"/>
    <w:rsid w:val="00645497"/>
    <w:rsid w:val="00677951"/>
    <w:rsid w:val="0073424E"/>
    <w:rsid w:val="007D1C8F"/>
    <w:rsid w:val="007E5BDF"/>
    <w:rsid w:val="007F450C"/>
    <w:rsid w:val="008656F6"/>
    <w:rsid w:val="008D17EF"/>
    <w:rsid w:val="008E52AC"/>
    <w:rsid w:val="009123AA"/>
    <w:rsid w:val="00930E8B"/>
    <w:rsid w:val="00987D9C"/>
    <w:rsid w:val="009E3DA4"/>
    <w:rsid w:val="00A36010"/>
    <w:rsid w:val="00A500B3"/>
    <w:rsid w:val="00AD1C37"/>
    <w:rsid w:val="00AE7576"/>
    <w:rsid w:val="00B51C6E"/>
    <w:rsid w:val="00BC7C63"/>
    <w:rsid w:val="00BE36FD"/>
    <w:rsid w:val="00CE14E7"/>
    <w:rsid w:val="00D35B97"/>
    <w:rsid w:val="00E34D9E"/>
    <w:rsid w:val="00E433CE"/>
    <w:rsid w:val="00EA78D6"/>
    <w:rsid w:val="00EC146F"/>
    <w:rsid w:val="00F0647C"/>
    <w:rsid w:val="00F94C03"/>
    <w:rsid w:val="00FC378D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BC8"/>
    <w:rPr>
      <w:rFonts w:ascii="Tahoma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unhideWhenUsed/>
    <w:rsid w:val="007D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C8F"/>
    <w:rPr>
      <w:lang w:val="en-GB"/>
    </w:rPr>
  </w:style>
  <w:style w:type="paragraph" w:styleId="a8">
    <w:name w:val="footer"/>
    <w:basedOn w:val="a"/>
    <w:link w:val="a9"/>
    <w:uiPriority w:val="99"/>
    <w:unhideWhenUsed/>
    <w:rsid w:val="007D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C8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BC8"/>
    <w:rPr>
      <w:rFonts w:ascii="Tahoma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unhideWhenUsed/>
    <w:rsid w:val="007D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C8F"/>
    <w:rPr>
      <w:lang w:val="en-GB"/>
    </w:rPr>
  </w:style>
  <w:style w:type="paragraph" w:styleId="a8">
    <w:name w:val="footer"/>
    <w:basedOn w:val="a"/>
    <w:link w:val="a9"/>
    <w:uiPriority w:val="99"/>
    <w:unhideWhenUsed/>
    <w:rsid w:val="007D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C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22</Pages>
  <Words>4871</Words>
  <Characters>27768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11</cp:revision>
  <dcterms:created xsi:type="dcterms:W3CDTF">2021-01-12T09:42:00Z</dcterms:created>
  <dcterms:modified xsi:type="dcterms:W3CDTF">2021-01-13T10:50:00Z</dcterms:modified>
</cp:coreProperties>
</file>